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65" w:rsidRDefault="00C92165" w:rsidP="00C921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БЮДЖЕТНОЕ</w:t>
      </w:r>
      <w:r w:rsidRPr="001B612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ДОШКОЛЬНОЕ</w:t>
      </w:r>
    </w:p>
    <w:p w:rsidR="00C92165" w:rsidRDefault="00C92165" w:rsidP="00C921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6125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ОБРАЗОВАТЕЛЬНОЕ УЧРЕЖДЕНИЕ</w:t>
      </w:r>
    </w:p>
    <w:p w:rsidR="00C92165" w:rsidRPr="001B6125" w:rsidRDefault="00C92165" w:rsidP="00C921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«БЕРЕЗОВСКИЙ ДЕТСКИЙ САД № 2</w:t>
      </w:r>
      <w:r w:rsidRPr="001B6125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C036C1" w:rsidRPr="000D1F34" w:rsidRDefault="00C036C1" w:rsidP="00C92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165" w:rsidRDefault="00C92165" w:rsidP="00C92165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92165" w:rsidRDefault="00C92165" w:rsidP="00C92165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92165" w:rsidRDefault="00C92165" w:rsidP="00C92165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Принято:                                                                                             Утверждено:</w:t>
      </w:r>
    </w:p>
    <w:p w:rsidR="00C92165" w:rsidRDefault="00C92165" w:rsidP="00C92165">
      <w:pPr>
        <w:tabs>
          <w:tab w:val="left" w:pos="4470"/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 </w:t>
      </w:r>
      <w:r w:rsidRPr="008D127B">
        <w:rPr>
          <w:rFonts w:ascii="Times New Roman" w:hAnsi="Times New Roman"/>
          <w:sz w:val="24"/>
          <w:szCs w:val="28"/>
        </w:rPr>
        <w:t>педагогическом совете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Приказом заведующей</w:t>
      </w:r>
    </w:p>
    <w:p w:rsidR="00C92165" w:rsidRDefault="00C92165" w:rsidP="00C92165">
      <w:pPr>
        <w:tabs>
          <w:tab w:val="left" w:pos="4470"/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МБДОУ «Березовский д/с № 2»                               МБДОУ «Березовский д/с № 2»</w:t>
      </w:r>
    </w:p>
    <w:p w:rsidR="00C92165" w:rsidRDefault="00C92165" w:rsidP="00C92165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30.08.2019 г.                                                                     № 049 от 30.08.2019 г.</w:t>
      </w:r>
    </w:p>
    <w:p w:rsidR="00C92165" w:rsidRDefault="00C92165" w:rsidP="00720A7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Протокол №1                                                            _______________Н.В. Коробко</w:t>
      </w:r>
    </w:p>
    <w:p w:rsidR="00720A76" w:rsidRDefault="00720A76" w:rsidP="00720A7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0A76" w:rsidRPr="00720A76" w:rsidRDefault="00720A76" w:rsidP="00720A7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41C" w:rsidRPr="00ED41AA" w:rsidRDefault="008F641C" w:rsidP="00720A76">
      <w:pPr>
        <w:spacing w:after="0"/>
        <w:jc w:val="center"/>
        <w:rPr>
          <w:rFonts w:ascii="Times New Roman" w:eastAsia="Calibri" w:hAnsi="Times New Roman" w:cs="Times New Roman"/>
          <w:b/>
          <w:color w:val="0D0D0D"/>
          <w:sz w:val="44"/>
          <w:szCs w:val="52"/>
        </w:rPr>
      </w:pPr>
      <w:r w:rsidRPr="00ED41AA">
        <w:rPr>
          <w:rFonts w:ascii="Times New Roman" w:eastAsia="Calibri" w:hAnsi="Times New Roman" w:cs="Times New Roman"/>
          <w:b/>
          <w:color w:val="0D0D0D"/>
          <w:sz w:val="44"/>
          <w:szCs w:val="52"/>
        </w:rPr>
        <w:t>Рабочая программа</w:t>
      </w:r>
    </w:p>
    <w:p w:rsidR="008F641C" w:rsidRPr="002602D8" w:rsidRDefault="008F641C" w:rsidP="00720A76">
      <w:pPr>
        <w:spacing w:after="0"/>
        <w:jc w:val="center"/>
        <w:rPr>
          <w:rFonts w:ascii="Times New Roman" w:eastAsia="Calibri" w:hAnsi="Times New Roman" w:cs="Times New Roman"/>
          <w:b/>
          <w:color w:val="0D0D0D"/>
          <w:sz w:val="44"/>
          <w:szCs w:val="44"/>
        </w:rPr>
      </w:pPr>
      <w:r w:rsidRPr="002602D8">
        <w:rPr>
          <w:rFonts w:ascii="Times New Roman" w:eastAsia="Calibri" w:hAnsi="Times New Roman" w:cs="Times New Roman"/>
          <w:b/>
          <w:color w:val="0D0D0D"/>
          <w:sz w:val="44"/>
          <w:szCs w:val="44"/>
        </w:rPr>
        <w:t>инстр</w:t>
      </w:r>
      <w:r w:rsidR="00FE1FF4">
        <w:rPr>
          <w:rFonts w:ascii="Times New Roman" w:eastAsia="Calibri" w:hAnsi="Times New Roman" w:cs="Times New Roman"/>
          <w:b/>
          <w:color w:val="0D0D0D"/>
          <w:sz w:val="44"/>
          <w:szCs w:val="44"/>
        </w:rPr>
        <w:t>уктора по физической культуре</w:t>
      </w:r>
    </w:p>
    <w:p w:rsidR="008F641C" w:rsidRPr="002602D8" w:rsidRDefault="00C92165" w:rsidP="00720A76">
      <w:pPr>
        <w:spacing w:after="0"/>
        <w:jc w:val="center"/>
        <w:rPr>
          <w:rFonts w:ascii="Times New Roman" w:eastAsia="Calibri" w:hAnsi="Times New Roman" w:cs="Times New Roman"/>
          <w:b/>
          <w:color w:val="0D0D0D"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0D0D0D"/>
          <w:sz w:val="44"/>
          <w:szCs w:val="44"/>
        </w:rPr>
        <w:t>для детей от 3</w:t>
      </w:r>
      <w:r w:rsidR="008F641C" w:rsidRPr="002602D8">
        <w:rPr>
          <w:rFonts w:ascii="Times New Roman" w:eastAsia="Calibri" w:hAnsi="Times New Roman" w:cs="Times New Roman"/>
          <w:b/>
          <w:color w:val="0D0D0D"/>
          <w:sz w:val="44"/>
          <w:szCs w:val="44"/>
        </w:rPr>
        <w:t xml:space="preserve"> до 7 лет</w:t>
      </w:r>
    </w:p>
    <w:p w:rsidR="00325AA2" w:rsidRDefault="00325AA2" w:rsidP="00B86D2E">
      <w:pPr>
        <w:spacing w:after="0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325AA2" w:rsidRDefault="00325AA2" w:rsidP="00B86D2E">
      <w:pPr>
        <w:spacing w:after="0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325AA2" w:rsidRDefault="00325AA2" w:rsidP="00B86D2E">
      <w:pPr>
        <w:spacing w:after="0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C92165" w:rsidRDefault="00C92165" w:rsidP="00B86D2E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C92165" w:rsidRDefault="00C92165" w:rsidP="00B86D2E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C92165" w:rsidRDefault="00C92165" w:rsidP="00B86D2E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C92165" w:rsidRDefault="00C92165" w:rsidP="00B86D2E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C92165" w:rsidRDefault="00C92165" w:rsidP="00B86D2E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C92165" w:rsidRDefault="00C92165" w:rsidP="00B86D2E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C92165" w:rsidRDefault="00C92165" w:rsidP="00C92165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2019</w:t>
      </w:r>
    </w:p>
    <w:p w:rsidR="00C92165" w:rsidRDefault="00C92165" w:rsidP="00B86D2E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B86D2E" w:rsidRPr="00325AA2" w:rsidRDefault="00B86D2E" w:rsidP="00C92165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25AA2">
        <w:rPr>
          <w:rFonts w:ascii="Times New Roman" w:hAnsi="Times New Roman" w:cs="Times New Roman"/>
          <w:caps/>
          <w:sz w:val="28"/>
          <w:szCs w:val="28"/>
        </w:rPr>
        <w:t>Содержание</w:t>
      </w:r>
    </w:p>
    <w:p w:rsidR="00B86D2E" w:rsidRPr="00325AA2" w:rsidRDefault="00B86D2E" w:rsidP="00B86D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AA2">
        <w:rPr>
          <w:rFonts w:ascii="Times New Roman" w:hAnsi="Times New Roman" w:cs="Times New Roman"/>
          <w:b/>
          <w:sz w:val="28"/>
          <w:szCs w:val="28"/>
        </w:rPr>
        <w:t>1.Целевой раздел Программы:</w:t>
      </w:r>
    </w:p>
    <w:p w:rsidR="00B86D2E" w:rsidRPr="00325AA2" w:rsidRDefault="00B86D2E" w:rsidP="00B86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AA2">
        <w:rPr>
          <w:rFonts w:ascii="Times New Roman" w:hAnsi="Times New Roman" w:cs="Times New Roman"/>
          <w:sz w:val="28"/>
          <w:szCs w:val="28"/>
        </w:rPr>
        <w:t>1.1 Пояснительная записка:</w:t>
      </w:r>
    </w:p>
    <w:p w:rsidR="00B86D2E" w:rsidRPr="00325AA2" w:rsidRDefault="00162324" w:rsidP="00B86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AA2">
        <w:rPr>
          <w:rFonts w:ascii="Times New Roman" w:hAnsi="Times New Roman" w:cs="Times New Roman"/>
          <w:sz w:val="28"/>
          <w:szCs w:val="28"/>
        </w:rPr>
        <w:t xml:space="preserve">1.2 </w:t>
      </w:r>
      <w:r w:rsidR="00B86D2E" w:rsidRPr="00325AA2">
        <w:rPr>
          <w:rFonts w:ascii="Times New Roman" w:hAnsi="Times New Roman" w:cs="Times New Roman"/>
          <w:sz w:val="28"/>
          <w:szCs w:val="28"/>
        </w:rPr>
        <w:t>Цели и задачи Программы.</w:t>
      </w:r>
    </w:p>
    <w:p w:rsidR="008E0AD1" w:rsidRPr="00325AA2" w:rsidRDefault="008E0AD1" w:rsidP="00B86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AA2">
        <w:rPr>
          <w:rFonts w:ascii="Times New Roman" w:hAnsi="Times New Roman" w:cs="Times New Roman"/>
          <w:sz w:val="28"/>
          <w:szCs w:val="28"/>
          <w:lang w:eastAsia="ru-RU"/>
        </w:rPr>
        <w:t xml:space="preserve">1.3. Создание условий для физического развития в реализации поставленных программных целей и задач                                                 </w:t>
      </w:r>
    </w:p>
    <w:p w:rsidR="008E0AD1" w:rsidRPr="00325AA2" w:rsidRDefault="008E0AD1" w:rsidP="00B86D2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25AA2"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="00162324" w:rsidRPr="00325AA2">
        <w:rPr>
          <w:rFonts w:ascii="Times New Roman" w:hAnsi="Times New Roman" w:cs="Times New Roman"/>
          <w:sz w:val="28"/>
          <w:szCs w:val="28"/>
          <w:lang w:eastAsia="ru-RU"/>
        </w:rPr>
        <w:t>. Принципы и подходы к формированию рабочей образовательной Программы.</w:t>
      </w:r>
    </w:p>
    <w:p w:rsidR="00B86D2E" w:rsidRPr="00325AA2" w:rsidRDefault="008E0AD1" w:rsidP="00B86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AA2">
        <w:rPr>
          <w:rFonts w:ascii="Times New Roman" w:hAnsi="Times New Roman" w:cs="Times New Roman"/>
          <w:sz w:val="28"/>
          <w:szCs w:val="28"/>
          <w:lang w:eastAsia="ru-RU"/>
        </w:rPr>
        <w:t xml:space="preserve">1.5. </w:t>
      </w:r>
      <w:r w:rsidR="00B86D2E" w:rsidRPr="00325AA2">
        <w:rPr>
          <w:rFonts w:ascii="Times New Roman" w:hAnsi="Times New Roman" w:cs="Times New Roman"/>
          <w:sz w:val="28"/>
          <w:szCs w:val="28"/>
        </w:rPr>
        <w:t xml:space="preserve">Возрастные особенности детей от 2 до 7 лет </w:t>
      </w:r>
    </w:p>
    <w:p w:rsidR="008E0AD1" w:rsidRPr="00325AA2" w:rsidRDefault="008E0AD1" w:rsidP="008E0AD1">
      <w:pPr>
        <w:pStyle w:val="Style93"/>
        <w:widowControl/>
        <w:spacing w:line="240" w:lineRule="auto"/>
        <w:rPr>
          <w:rStyle w:val="FontStyle266"/>
          <w:rFonts w:ascii="Times New Roman" w:hAnsi="Times New Roman" w:cs="Times New Roman"/>
          <w:b w:val="0"/>
        </w:rPr>
      </w:pPr>
      <w:r w:rsidRPr="00325AA2">
        <w:rPr>
          <w:rFonts w:ascii="Times New Roman" w:hAnsi="Times New Roman" w:cs="Times New Roman"/>
          <w:sz w:val="28"/>
          <w:szCs w:val="28"/>
        </w:rPr>
        <w:t xml:space="preserve">1.6. </w:t>
      </w:r>
      <w:r w:rsidRPr="00325AA2">
        <w:rPr>
          <w:rStyle w:val="FontStyle266"/>
          <w:rFonts w:ascii="Times New Roman" w:hAnsi="Times New Roman" w:cs="Times New Roman"/>
          <w:b w:val="0"/>
        </w:rPr>
        <w:t>Планируемые результаты освоения программы</w:t>
      </w:r>
    </w:p>
    <w:p w:rsidR="00B86D2E" w:rsidRPr="00325AA2" w:rsidRDefault="00B86D2E" w:rsidP="008E0AD1">
      <w:pPr>
        <w:pStyle w:val="30"/>
        <w:keepNext/>
        <w:keepLines/>
        <w:shd w:val="clear" w:color="auto" w:fill="auto"/>
        <w:spacing w:after="0" w:line="322" w:lineRule="exact"/>
        <w:ind w:firstLine="0"/>
        <w:rPr>
          <w:b/>
          <w:sz w:val="28"/>
          <w:szCs w:val="28"/>
        </w:rPr>
      </w:pPr>
      <w:r w:rsidRPr="00325AA2">
        <w:rPr>
          <w:b/>
          <w:sz w:val="28"/>
          <w:szCs w:val="28"/>
        </w:rPr>
        <w:t>2. Содержательный раздел Программы:</w:t>
      </w:r>
    </w:p>
    <w:p w:rsidR="00C92165" w:rsidRDefault="00B86D2E" w:rsidP="00325AA2">
      <w:pPr>
        <w:rPr>
          <w:rFonts w:ascii="Times New Roman" w:eastAsia="Calibri" w:hAnsi="Times New Roman" w:cs="Times New Roman"/>
          <w:sz w:val="28"/>
          <w:szCs w:val="28"/>
        </w:rPr>
      </w:pPr>
      <w:r w:rsidRPr="00325AA2">
        <w:rPr>
          <w:rFonts w:ascii="Times New Roman" w:hAnsi="Times New Roman" w:cs="Times New Roman"/>
          <w:sz w:val="28"/>
          <w:szCs w:val="28"/>
        </w:rPr>
        <w:t xml:space="preserve">2.1 </w:t>
      </w:r>
      <w:r w:rsidR="007A7924" w:rsidRPr="00325AA2">
        <w:rPr>
          <w:rFonts w:ascii="Times New Roman" w:eastAsia="Calibri" w:hAnsi="Times New Roman" w:cs="Times New Roman"/>
          <w:sz w:val="28"/>
          <w:szCs w:val="28"/>
        </w:rPr>
        <w:t xml:space="preserve">Содержание </w:t>
      </w:r>
      <w:r w:rsidR="008E0AD1" w:rsidRPr="00325AA2">
        <w:rPr>
          <w:rFonts w:ascii="Times New Roman" w:eastAsia="Calibri" w:hAnsi="Times New Roman" w:cs="Times New Roman"/>
          <w:sz w:val="28"/>
          <w:szCs w:val="28"/>
        </w:rPr>
        <w:t>образовательной деятел</w:t>
      </w:r>
      <w:r w:rsidR="008E0AD1" w:rsidRPr="00325AA2">
        <w:rPr>
          <w:rFonts w:ascii="Times New Roman" w:hAnsi="Times New Roman" w:cs="Times New Roman"/>
          <w:sz w:val="28"/>
          <w:szCs w:val="28"/>
        </w:rPr>
        <w:t xml:space="preserve">ьности по </w:t>
      </w:r>
      <w:r w:rsidR="008E0AD1" w:rsidRPr="00325AA2">
        <w:rPr>
          <w:rFonts w:ascii="Times New Roman" w:eastAsia="Calibri" w:hAnsi="Times New Roman" w:cs="Times New Roman"/>
          <w:sz w:val="28"/>
          <w:szCs w:val="28"/>
        </w:rPr>
        <w:t>направлению  «Физическ</w:t>
      </w:r>
      <w:r w:rsidR="008E0AD1" w:rsidRPr="00325AA2">
        <w:rPr>
          <w:rFonts w:ascii="Times New Roman" w:hAnsi="Times New Roman" w:cs="Times New Roman"/>
          <w:sz w:val="28"/>
          <w:szCs w:val="28"/>
        </w:rPr>
        <w:t>ое развитие</w:t>
      </w:r>
      <w:r w:rsidR="008E0AD1" w:rsidRPr="00325AA2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325AA2" w:rsidRPr="00325A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720A76" w:rsidRDefault="008E0AD1" w:rsidP="00325AA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AA2">
        <w:rPr>
          <w:rFonts w:ascii="Times New Roman" w:hAnsi="Times New Roman" w:cs="Times New Roman"/>
          <w:sz w:val="28"/>
          <w:szCs w:val="28"/>
        </w:rPr>
        <w:t xml:space="preserve">2.2. Интеграция образовательных областей     </w:t>
      </w:r>
      <w:r w:rsidR="00325AA2" w:rsidRPr="00325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325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86D2E" w:rsidRPr="00325AA2">
        <w:rPr>
          <w:rFonts w:ascii="Times New Roman" w:hAnsi="Times New Roman" w:cs="Times New Roman"/>
          <w:sz w:val="28"/>
          <w:szCs w:val="28"/>
        </w:rPr>
        <w:t>2.</w:t>
      </w:r>
      <w:r w:rsidRPr="00325AA2">
        <w:rPr>
          <w:rFonts w:ascii="Times New Roman" w:hAnsi="Times New Roman" w:cs="Times New Roman"/>
          <w:sz w:val="28"/>
          <w:szCs w:val="28"/>
        </w:rPr>
        <w:t>3.</w:t>
      </w:r>
      <w:r w:rsidR="00B86D2E" w:rsidRPr="00325AA2">
        <w:rPr>
          <w:rFonts w:ascii="Times New Roman" w:hAnsi="Times New Roman" w:cs="Times New Roman"/>
          <w:sz w:val="28"/>
          <w:szCs w:val="28"/>
        </w:rPr>
        <w:t xml:space="preserve"> Описание форм, способов, методов и средств реализации Программы с учетом возрастных и индивидуальных особенностей воспитанников.</w:t>
      </w:r>
      <w:r w:rsidR="00325A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7A7924" w:rsidRPr="0032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C64FC2" w:rsidRPr="0032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Способы и направления поддержки детской инициативы</w:t>
      </w:r>
      <w:r w:rsidR="0032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720A76" w:rsidRDefault="007A7924" w:rsidP="00325AA2">
      <w:pPr>
        <w:rPr>
          <w:rFonts w:ascii="Times New Roman" w:hAnsi="Times New Roman" w:cs="Times New Roman"/>
          <w:sz w:val="28"/>
          <w:szCs w:val="28"/>
        </w:rPr>
      </w:pPr>
      <w:r w:rsidRPr="00325AA2">
        <w:rPr>
          <w:rFonts w:ascii="Times New Roman" w:hAnsi="Times New Roman" w:cs="Times New Roman"/>
          <w:sz w:val="28"/>
          <w:szCs w:val="28"/>
        </w:rPr>
        <w:t>2.5</w:t>
      </w:r>
      <w:r w:rsidR="00C64FC2" w:rsidRPr="00325AA2">
        <w:rPr>
          <w:rFonts w:ascii="Times New Roman" w:hAnsi="Times New Roman" w:cs="Times New Roman"/>
          <w:sz w:val="28"/>
          <w:szCs w:val="28"/>
        </w:rPr>
        <w:t xml:space="preserve">. </w:t>
      </w:r>
      <w:r w:rsidR="00C64FC2" w:rsidRPr="00325AA2">
        <w:rPr>
          <w:rFonts w:ascii="Times New Roman" w:eastAsia="Calibri" w:hAnsi="Times New Roman" w:cs="Times New Roman"/>
          <w:sz w:val="28"/>
          <w:szCs w:val="28"/>
        </w:rPr>
        <w:t>Региональный компонент</w:t>
      </w:r>
      <w:r w:rsidR="00325A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2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C64FC2" w:rsidRPr="0032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64FC2" w:rsidRPr="00325AA2">
        <w:rPr>
          <w:rFonts w:ascii="Times New Roman" w:hAnsi="Times New Roman" w:cs="Times New Roman"/>
          <w:sz w:val="28"/>
          <w:szCs w:val="28"/>
        </w:rPr>
        <w:t>Взаимодействие со специалистами</w:t>
      </w:r>
      <w:r w:rsidR="00325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C64FC2" w:rsidRPr="00720A76" w:rsidRDefault="007A7924" w:rsidP="00325AA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C64FC2" w:rsidRPr="0032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Взаимодействие с семьями воспитанников </w:t>
      </w:r>
    </w:p>
    <w:p w:rsidR="00B86D2E" w:rsidRPr="00325AA2" w:rsidRDefault="00B86D2E" w:rsidP="00B86D2E">
      <w:pPr>
        <w:pStyle w:val="ad"/>
        <w:spacing w:before="0" w:beforeAutospacing="0" w:after="0" w:afterAutospacing="0" w:line="276" w:lineRule="auto"/>
        <w:rPr>
          <w:b/>
          <w:sz w:val="28"/>
          <w:szCs w:val="28"/>
        </w:rPr>
      </w:pPr>
      <w:r w:rsidRPr="00325AA2">
        <w:rPr>
          <w:b/>
          <w:sz w:val="28"/>
          <w:szCs w:val="28"/>
        </w:rPr>
        <w:t>3. Организационный раздел Программы:</w:t>
      </w:r>
    </w:p>
    <w:p w:rsidR="00B530F5" w:rsidRPr="00325AA2" w:rsidRDefault="00B530F5" w:rsidP="00B53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3.1. Проектирование воспитательно-образовательного процесса </w:t>
      </w:r>
    </w:p>
    <w:p w:rsidR="00B530F5" w:rsidRPr="00325AA2" w:rsidRDefault="00B530F5" w:rsidP="00B86D2E">
      <w:pPr>
        <w:pStyle w:val="ad"/>
        <w:spacing w:before="0" w:beforeAutospacing="0" w:after="0" w:afterAutospacing="0" w:line="276" w:lineRule="auto"/>
        <w:rPr>
          <w:sz w:val="28"/>
          <w:szCs w:val="28"/>
        </w:rPr>
      </w:pPr>
      <w:r w:rsidRPr="00325AA2">
        <w:rPr>
          <w:sz w:val="28"/>
          <w:szCs w:val="28"/>
        </w:rPr>
        <w:t xml:space="preserve">3.2. Структура физкультурного занятия </w:t>
      </w:r>
    </w:p>
    <w:p w:rsidR="00B530F5" w:rsidRPr="00325AA2" w:rsidRDefault="00B530F5" w:rsidP="00B530F5">
      <w:pPr>
        <w:pStyle w:val="12"/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325AA2">
        <w:rPr>
          <w:sz w:val="28"/>
          <w:szCs w:val="28"/>
        </w:rPr>
        <w:t xml:space="preserve">2.3. Структура оздоровительно – игрового часа на свежем воздухе </w:t>
      </w:r>
    </w:p>
    <w:p w:rsidR="00B530F5" w:rsidRPr="00325AA2" w:rsidRDefault="00B530F5" w:rsidP="00B53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Культурно – досуговая</w:t>
      </w:r>
      <w:r w:rsidR="007A7924" w:rsidRPr="0032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A7924" w:rsidRPr="0032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Pr="0032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(особенности традиционных </w:t>
      </w:r>
      <w:r w:rsidR="00325AA2" w:rsidRPr="0032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2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событий, праздников, мероприятий</w:t>
      </w:r>
      <w:r w:rsidR="00325AA2" w:rsidRPr="0032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86D2E" w:rsidRPr="00325AA2" w:rsidRDefault="00B530F5" w:rsidP="00B530F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5AA2">
        <w:rPr>
          <w:rFonts w:ascii="Times New Roman" w:hAnsi="Times New Roman" w:cs="Times New Roman"/>
          <w:sz w:val="28"/>
          <w:szCs w:val="28"/>
        </w:rPr>
        <w:t>2.5.</w:t>
      </w:r>
      <w:r w:rsidR="00B86D2E" w:rsidRPr="00325AA2">
        <w:rPr>
          <w:rFonts w:ascii="Times New Roman" w:hAnsi="Times New Roman" w:cs="Times New Roman"/>
          <w:bCs/>
          <w:sz w:val="28"/>
          <w:szCs w:val="28"/>
        </w:rPr>
        <w:t xml:space="preserve">Организация двигательного режима </w:t>
      </w:r>
    </w:p>
    <w:p w:rsidR="00B86D2E" w:rsidRPr="00325AA2" w:rsidRDefault="00B86D2E" w:rsidP="00B86D2E">
      <w:pPr>
        <w:pStyle w:val="ad"/>
        <w:spacing w:before="0" w:beforeAutospacing="0" w:after="0" w:afterAutospacing="0" w:line="276" w:lineRule="auto"/>
        <w:rPr>
          <w:sz w:val="28"/>
          <w:szCs w:val="28"/>
        </w:rPr>
      </w:pPr>
      <w:r w:rsidRPr="00325AA2">
        <w:rPr>
          <w:sz w:val="28"/>
          <w:szCs w:val="28"/>
        </w:rPr>
        <w:t>3.3</w:t>
      </w:r>
      <w:r w:rsidR="007A7924" w:rsidRPr="00325AA2">
        <w:rPr>
          <w:sz w:val="28"/>
          <w:szCs w:val="28"/>
        </w:rPr>
        <w:t>.</w:t>
      </w:r>
      <w:r w:rsidRPr="00325AA2">
        <w:rPr>
          <w:sz w:val="28"/>
          <w:szCs w:val="28"/>
        </w:rPr>
        <w:t xml:space="preserve">  Физкультурное оборудован</w:t>
      </w:r>
      <w:r w:rsidR="007A7924" w:rsidRPr="00325AA2">
        <w:rPr>
          <w:sz w:val="28"/>
          <w:szCs w:val="28"/>
        </w:rPr>
        <w:t xml:space="preserve">ие и инвентарь </w:t>
      </w:r>
    </w:p>
    <w:p w:rsidR="00325AA2" w:rsidRDefault="00B86D2E" w:rsidP="00325AA2">
      <w:pPr>
        <w:pStyle w:val="ad"/>
        <w:spacing w:before="0" w:beforeAutospacing="0" w:after="0" w:afterAutospacing="0" w:line="276" w:lineRule="auto"/>
        <w:rPr>
          <w:bCs/>
          <w:sz w:val="28"/>
          <w:szCs w:val="28"/>
        </w:rPr>
      </w:pPr>
      <w:r w:rsidRPr="00325AA2">
        <w:rPr>
          <w:sz w:val="28"/>
          <w:szCs w:val="28"/>
        </w:rPr>
        <w:lastRenderedPageBreak/>
        <w:t>3.4</w:t>
      </w:r>
      <w:r w:rsidR="007A7924" w:rsidRPr="00325AA2">
        <w:rPr>
          <w:sz w:val="28"/>
          <w:szCs w:val="28"/>
        </w:rPr>
        <w:t>.</w:t>
      </w:r>
      <w:r w:rsidRPr="00325AA2">
        <w:rPr>
          <w:sz w:val="28"/>
          <w:szCs w:val="28"/>
        </w:rPr>
        <w:t xml:space="preserve"> </w:t>
      </w:r>
      <w:r w:rsidRPr="00325AA2">
        <w:rPr>
          <w:bCs/>
          <w:sz w:val="28"/>
          <w:szCs w:val="28"/>
        </w:rPr>
        <w:t>Программно-методическое обеспечение</w:t>
      </w:r>
    </w:p>
    <w:p w:rsidR="00C92165" w:rsidRDefault="00C92165" w:rsidP="00325AA2">
      <w:pPr>
        <w:pStyle w:val="ad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92165" w:rsidRDefault="00C92165" w:rsidP="00325AA2">
      <w:pPr>
        <w:pStyle w:val="ad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92165" w:rsidRDefault="00C92165" w:rsidP="00325AA2">
      <w:pPr>
        <w:pStyle w:val="ad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92165" w:rsidRDefault="00C92165" w:rsidP="00325AA2">
      <w:pPr>
        <w:pStyle w:val="ad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92165" w:rsidRDefault="00C92165" w:rsidP="00325AA2">
      <w:pPr>
        <w:pStyle w:val="ad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92165" w:rsidRDefault="00C92165" w:rsidP="00325AA2">
      <w:pPr>
        <w:pStyle w:val="ad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92165" w:rsidRDefault="00C92165" w:rsidP="00325AA2">
      <w:pPr>
        <w:pStyle w:val="ad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92165" w:rsidRDefault="00C92165" w:rsidP="00325AA2">
      <w:pPr>
        <w:pStyle w:val="ad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92165" w:rsidRDefault="00C92165" w:rsidP="00325AA2">
      <w:pPr>
        <w:pStyle w:val="ad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92165" w:rsidRDefault="00C92165" w:rsidP="00325AA2">
      <w:pPr>
        <w:pStyle w:val="ad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92165" w:rsidRDefault="00C92165" w:rsidP="00325AA2">
      <w:pPr>
        <w:pStyle w:val="ad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92165" w:rsidRDefault="00C92165" w:rsidP="00325AA2">
      <w:pPr>
        <w:pStyle w:val="ad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0828B2" w:rsidRPr="00325AA2" w:rsidRDefault="002C529F" w:rsidP="00325AA2">
      <w:pPr>
        <w:pStyle w:val="ad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0D1F34">
        <w:rPr>
          <w:b/>
          <w:color w:val="000000"/>
          <w:sz w:val="28"/>
          <w:szCs w:val="28"/>
          <w:lang w:val="en-US"/>
        </w:rPr>
        <w:t>I</w:t>
      </w:r>
      <w:r w:rsidR="000D1F34" w:rsidRPr="000D1F34">
        <w:rPr>
          <w:b/>
          <w:color w:val="000000"/>
          <w:sz w:val="28"/>
          <w:szCs w:val="28"/>
        </w:rPr>
        <w:t>. Целевой раздел</w:t>
      </w:r>
      <w:r w:rsidR="00325AA2">
        <w:rPr>
          <w:b/>
          <w:color w:val="000000"/>
          <w:sz w:val="28"/>
          <w:szCs w:val="28"/>
        </w:rPr>
        <w:t xml:space="preserve"> </w:t>
      </w:r>
      <w:r w:rsidR="00D15E3F">
        <w:rPr>
          <w:b/>
          <w:color w:val="000000"/>
          <w:sz w:val="28"/>
          <w:szCs w:val="28"/>
        </w:rPr>
        <w:t>п</w:t>
      </w:r>
      <w:r w:rsidR="008C4664">
        <w:rPr>
          <w:b/>
          <w:color w:val="000000"/>
          <w:sz w:val="28"/>
          <w:szCs w:val="28"/>
        </w:rPr>
        <w:t>рограммы</w:t>
      </w:r>
      <w:r w:rsidR="008C4664" w:rsidRPr="000D1F34">
        <w:rPr>
          <w:b/>
          <w:color w:val="000000"/>
          <w:sz w:val="28"/>
          <w:szCs w:val="28"/>
        </w:rPr>
        <w:t>.</w:t>
      </w:r>
    </w:p>
    <w:p w:rsidR="002C529F" w:rsidRPr="000D1F34" w:rsidRDefault="002C529F" w:rsidP="00082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36C1" w:rsidRPr="000D1F34" w:rsidRDefault="00C036C1" w:rsidP="00C036C1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2B7" w:rsidRPr="000D1F34" w:rsidRDefault="004272B7" w:rsidP="00E47783">
      <w:pPr>
        <w:numPr>
          <w:ilvl w:val="1"/>
          <w:numId w:val="13"/>
        </w:numPr>
        <w:suppressAutoHyphens/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F3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D15E3F">
        <w:rPr>
          <w:rFonts w:ascii="Times New Roman" w:hAnsi="Times New Roman" w:cs="Times New Roman"/>
          <w:b/>
          <w:sz w:val="28"/>
          <w:szCs w:val="28"/>
        </w:rPr>
        <w:t>.</w:t>
      </w:r>
    </w:p>
    <w:p w:rsidR="00D15E3F" w:rsidRDefault="00D15E3F" w:rsidP="00D15E3F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36C1" w:rsidRPr="00E6295B">
        <w:rPr>
          <w:sz w:val="28"/>
          <w:szCs w:val="28"/>
        </w:rPr>
        <w:t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  <w:r w:rsidR="00C036C1" w:rsidRPr="00E6295B">
        <w:rPr>
          <w:sz w:val="28"/>
          <w:szCs w:val="28"/>
        </w:rPr>
        <w:br/>
        <w:t xml:space="preserve">          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    Физкультурные праздники, физкультурный досуг, Дни здоровья являются важными компонентами активного отдыха детей. М</w:t>
      </w:r>
      <w:r w:rsidR="00D31D03">
        <w:rPr>
          <w:sz w:val="28"/>
          <w:szCs w:val="28"/>
        </w:rPr>
        <w:t xml:space="preserve">ногообразная деятельность </w:t>
      </w:r>
      <w:r w:rsidR="00D31D03">
        <w:rPr>
          <w:sz w:val="28"/>
          <w:szCs w:val="28"/>
        </w:rPr>
        <w:lastRenderedPageBreak/>
        <w:t xml:space="preserve">детей, </w:t>
      </w:r>
      <w:r w:rsidR="00C036C1" w:rsidRPr="00E6295B">
        <w:rPr>
          <w:sz w:val="28"/>
          <w:szCs w:val="28"/>
        </w:rPr>
        <w:t xml:space="preserve">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</w:t>
      </w:r>
      <w:r>
        <w:rPr>
          <w:sz w:val="28"/>
          <w:szCs w:val="28"/>
        </w:rPr>
        <w:t>ы движений,</w:t>
      </w:r>
      <w:r w:rsidR="00D3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выполняемых в самых </w:t>
      </w:r>
      <w:r w:rsidR="00C036C1" w:rsidRPr="00E6295B">
        <w:rPr>
          <w:sz w:val="28"/>
          <w:szCs w:val="28"/>
        </w:rPr>
        <w:t>разнообразных условиях.</w:t>
      </w:r>
    </w:p>
    <w:p w:rsidR="000562F7" w:rsidRDefault="00D15E3F" w:rsidP="000562F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="000562F7">
        <w:rPr>
          <w:rFonts w:ascii="Times New Roman" w:hAnsi="Times New Roman"/>
          <w:sz w:val="28"/>
          <w:szCs w:val="28"/>
        </w:rPr>
        <w:t>П</w:t>
      </w:r>
      <w:r w:rsidR="000562F7" w:rsidRPr="009A1816">
        <w:rPr>
          <w:rFonts w:ascii="Times New Roman" w:hAnsi="Times New Roman"/>
          <w:sz w:val="28"/>
          <w:szCs w:val="28"/>
        </w:rPr>
        <w:t>рогр</w:t>
      </w:r>
      <w:r w:rsidR="000562F7">
        <w:rPr>
          <w:rFonts w:ascii="Times New Roman" w:hAnsi="Times New Roman"/>
          <w:sz w:val="28"/>
          <w:szCs w:val="28"/>
        </w:rPr>
        <w:t>амма</w:t>
      </w:r>
      <w:r w:rsidR="000562F7" w:rsidRPr="009A1816">
        <w:rPr>
          <w:rFonts w:ascii="Times New Roman" w:hAnsi="Times New Roman"/>
          <w:sz w:val="28"/>
          <w:szCs w:val="28"/>
        </w:rPr>
        <w:t xml:space="preserve"> </w:t>
      </w:r>
      <w:r w:rsidR="000562F7" w:rsidRPr="0081738B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разработана при участии всех субъек</w:t>
      </w:r>
      <w:r w:rsidR="000562F7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 xml:space="preserve">тов образовательного процесса и направлена на достижение </w:t>
      </w:r>
      <w:r w:rsidR="000562F7" w:rsidRPr="0081738B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качества дошкольного образова</w:t>
      </w:r>
      <w:r w:rsidR="000562F7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ния в условиях дошкольного образовательного учреждения</w:t>
      </w:r>
      <w:r w:rsidR="000562F7" w:rsidRPr="00A94EE1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 xml:space="preserve"> в соответствии с</w:t>
      </w:r>
      <w:r w:rsidR="000562F7" w:rsidRPr="00776F9B">
        <w:rPr>
          <w:rFonts w:ascii="Times New Roman" w:hAnsi="Times New Roman"/>
        </w:rPr>
        <w:t xml:space="preserve"> </w:t>
      </w:r>
      <w:r w:rsidR="000562F7" w:rsidRPr="00776F9B">
        <w:rPr>
          <w:rFonts w:ascii="Times New Roman" w:hAnsi="Times New Roman"/>
          <w:sz w:val="28"/>
          <w:szCs w:val="28"/>
        </w:rPr>
        <w:t>нормативно-правовыми документами</w:t>
      </w:r>
      <w:r w:rsidR="000562F7" w:rsidRPr="00776F9B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:</w:t>
      </w:r>
    </w:p>
    <w:p w:rsidR="000562F7" w:rsidRPr="00A94EE1" w:rsidRDefault="000562F7" w:rsidP="000562F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</w:pPr>
      <w:r w:rsidRPr="00A94EE1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•</w:t>
      </w:r>
      <w:r w:rsidRPr="00A94EE1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ab/>
        <w:t>Федеральным законом от 29.12. 2012 №</w:t>
      </w:r>
      <w:r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A94EE1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273-ФЗ «Об образовании в РФ»;</w:t>
      </w:r>
    </w:p>
    <w:p w:rsidR="000562F7" w:rsidRPr="00A94EE1" w:rsidRDefault="000562F7" w:rsidP="000562F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</w:pPr>
      <w:r w:rsidRPr="00A94EE1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•</w:t>
      </w:r>
      <w:r w:rsidRPr="00A94EE1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ab/>
        <w:t>Приказом Министерства образования и науки Российской Федерации от 17.10.2013 № 1155 "Об утверждении федерального государственного образовательного стандарта дошкольного образования» (далее ФГОС ДО);</w:t>
      </w:r>
    </w:p>
    <w:p w:rsidR="000562F7" w:rsidRPr="00A94EE1" w:rsidRDefault="000562F7" w:rsidP="000562F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</w:pPr>
      <w:r w:rsidRPr="00A94EE1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•</w:t>
      </w:r>
      <w:r w:rsidRPr="00A94EE1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ab/>
        <w:t>Приказом Министерства образования и науки Российской Федерации от 30.08. 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0562F7" w:rsidRPr="00A94EE1" w:rsidRDefault="000562F7" w:rsidP="000562F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</w:pPr>
      <w:r w:rsidRPr="00A94EE1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•</w:t>
      </w:r>
      <w:r w:rsidRPr="00A94EE1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ab/>
        <w:t>Приказом Министерства труда и социальной защиты Российской Федерации от 18.10.2013 №544-н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</w:r>
    </w:p>
    <w:p w:rsidR="000562F7" w:rsidRPr="00A94EE1" w:rsidRDefault="000562F7" w:rsidP="000562F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</w:pPr>
      <w:r w:rsidRPr="00A94EE1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•</w:t>
      </w:r>
      <w:r w:rsidRPr="00A94EE1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ab/>
        <w:t>Постановлением Главного государственного санитарного врача РФ от 15.05.2013 №26 «Об утверждении СанПиН 2.4.13049-13 "Санитарно-эпидемиологические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ных образовательных организаций</w:t>
      </w:r>
      <w:r w:rsidRPr="00A94EE1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»;</w:t>
      </w:r>
    </w:p>
    <w:p w:rsidR="000562F7" w:rsidRPr="00A94EE1" w:rsidRDefault="000562F7" w:rsidP="000562F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•</w:t>
      </w:r>
      <w:r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ab/>
        <w:t>Конвенцией</w:t>
      </w:r>
      <w:r w:rsidRPr="00A94EE1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 xml:space="preserve"> о правах ребенка (принята резолюцией 44/25 Генеральной Ассамблеи от 20.11.1989 г.);</w:t>
      </w:r>
    </w:p>
    <w:p w:rsidR="000562F7" w:rsidRDefault="000562F7" w:rsidP="000562F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•</w:t>
      </w:r>
      <w:r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ab/>
        <w:t>Комментариями</w:t>
      </w:r>
      <w:r w:rsidRPr="00A94EE1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 xml:space="preserve"> к ФГОС ДО Министерства образования и науки Российской Федерации от 28.02.2014 г. № 08-249</w:t>
      </w:r>
      <w:r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.</w:t>
      </w:r>
    </w:p>
    <w:p w:rsidR="000562F7" w:rsidRPr="00776F9B" w:rsidRDefault="000562F7" w:rsidP="000562F7">
      <w:pPr>
        <w:spacing w:after="0" w:line="240" w:lineRule="auto"/>
        <w:ind w:firstLine="20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</w:t>
      </w:r>
      <w:r w:rsidRPr="00FA0BD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Программы, с учетом которых разработаны основная часть и часть, формируемая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у</w:t>
      </w:r>
      <w:r w:rsidRPr="00FA0BDB">
        <w:rPr>
          <w:rFonts w:ascii="Times New Roman" w:hAnsi="Times New Roman"/>
          <w:bCs/>
          <w:iCs/>
          <w:sz w:val="28"/>
          <w:szCs w:val="28"/>
          <w:lang w:eastAsia="ru-RU"/>
        </w:rPr>
        <w:t>частниками образовательных отношений, авторов ООП:</w:t>
      </w:r>
    </w:p>
    <w:p w:rsidR="000562F7" w:rsidRPr="00A94EE1" w:rsidRDefault="000562F7" w:rsidP="000562F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</w:pPr>
      <w:r w:rsidRPr="00A94EE1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•</w:t>
      </w:r>
      <w:r w:rsidRPr="00A94EE1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примерная образовательная программа</w:t>
      </w:r>
      <w:r w:rsidRPr="00A94EE1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 xml:space="preserve"> дошк</w:t>
      </w:r>
      <w:r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ольного образования «Детство» / Т.И. Бабаева</w:t>
      </w:r>
      <w:r w:rsidRPr="00A94EE1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А.Г. Гогоберидзе, О.В. Солнцева</w:t>
      </w:r>
      <w:r w:rsidRPr="00A94EE1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 xml:space="preserve"> – СПб.: </w:t>
      </w:r>
      <w:r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 xml:space="preserve">ООО </w:t>
      </w:r>
      <w:r w:rsidRPr="00A94EE1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«ДЕТСТВО-ПРЕСС», 2014</w:t>
      </w:r>
      <w:r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;</w:t>
      </w:r>
    </w:p>
    <w:p w:rsidR="000562F7" w:rsidRDefault="000562F7" w:rsidP="000562F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•</w:t>
      </w:r>
      <w:r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ab/>
        <w:t>парциальная программа</w:t>
      </w:r>
      <w:r w:rsidRPr="00A94EE1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 xml:space="preserve"> работы по формированию экологической культуры у детей дошкольного возраста Воронкевич О.А. «Добро пожаловать в экологию» – СПб.: </w:t>
      </w:r>
      <w:r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ООО «ДЕТСТВО-ПРЕСС», 2014;</w:t>
      </w:r>
    </w:p>
    <w:p w:rsidR="000562F7" w:rsidRDefault="000562F7" w:rsidP="000562F7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lastRenderedPageBreak/>
        <w:t>примерная основная образовательная программа дошкольного образования</w:t>
      </w:r>
      <w:r>
        <w:t xml:space="preserve"> </w:t>
      </w:r>
      <w:r w:rsidRPr="00595A8F">
        <w:rPr>
          <w:rFonts w:ascii="Times New Roman" w:hAnsi="Times New Roman"/>
          <w:sz w:val="28"/>
        </w:rPr>
        <w:t>(одобрена</w:t>
      </w:r>
      <w:r w:rsidRPr="00595A8F">
        <w:rPr>
          <w:sz w:val="28"/>
        </w:rPr>
        <w:t xml:space="preserve"> </w:t>
      </w:r>
      <w:r w:rsidRPr="00595A8F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решением федерального учебно-методического объединения по общему</w:t>
      </w:r>
      <w:r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595A8F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образованию</w:t>
      </w:r>
      <w:r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595A8F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(протокол от 20 мая 2015 г. № 2/15)</w:t>
      </w:r>
      <w:r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.</w:t>
      </w:r>
    </w:p>
    <w:p w:rsidR="00C036C1" w:rsidRPr="000562F7" w:rsidRDefault="00C036C1" w:rsidP="000562F7">
      <w:pPr>
        <w:spacing w:after="0" w:line="240" w:lineRule="auto"/>
        <w:ind w:firstLine="709"/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</w:pPr>
      <w:r w:rsidRPr="000562F7">
        <w:rPr>
          <w:rFonts w:ascii="Times New Roman" w:hAnsi="Times New Roman" w:cs="Times New Roman"/>
          <w:sz w:val="28"/>
          <w:szCs w:val="28"/>
        </w:rPr>
        <w:t>Инструктору по физической культуре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 Такой подход не только стимулирует физическое развитие, но и способствует более успешному ре</w:t>
      </w:r>
      <w:r w:rsidR="00D31D03" w:rsidRPr="000562F7">
        <w:rPr>
          <w:rFonts w:ascii="Times New Roman" w:hAnsi="Times New Roman" w:cs="Times New Roman"/>
          <w:sz w:val="28"/>
          <w:szCs w:val="28"/>
        </w:rPr>
        <w:t>шению о</w:t>
      </w:r>
      <w:r w:rsidR="000562F7">
        <w:rPr>
          <w:rFonts w:ascii="Times New Roman" w:hAnsi="Times New Roman" w:cs="Times New Roman"/>
          <w:sz w:val="28"/>
          <w:szCs w:val="28"/>
        </w:rPr>
        <w:t>стальных образовательных задач.</w:t>
      </w:r>
      <w:r w:rsidRPr="000562F7">
        <w:rPr>
          <w:rFonts w:ascii="Times New Roman" w:hAnsi="Times New Roman" w:cs="Times New Roman"/>
          <w:sz w:val="28"/>
          <w:szCs w:val="28"/>
        </w:rPr>
        <w:br/>
      </w:r>
    </w:p>
    <w:p w:rsidR="004272B7" w:rsidRPr="000D1F34" w:rsidRDefault="00852098" w:rsidP="00427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 </w:t>
      </w:r>
      <w:r w:rsidR="001A41B7" w:rsidRPr="000D1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реализации рабочей программы в соответствии</w:t>
      </w:r>
      <w:r w:rsidR="00D31D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ФГОС дошкольного образования.</w:t>
      </w:r>
    </w:p>
    <w:p w:rsidR="00B86D2E" w:rsidRPr="008110F0" w:rsidRDefault="00D31D03" w:rsidP="00B86D2E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>
        <w:rPr>
          <w:rStyle w:val="ac"/>
          <w:sz w:val="28"/>
          <w:szCs w:val="28"/>
        </w:rPr>
        <w:t xml:space="preserve">        </w:t>
      </w:r>
      <w:r w:rsidR="00B86D2E" w:rsidRPr="000D1F34">
        <w:rPr>
          <w:rStyle w:val="ac"/>
          <w:sz w:val="28"/>
          <w:szCs w:val="28"/>
        </w:rPr>
        <w:t xml:space="preserve">Цель программы: </w:t>
      </w:r>
      <w:r w:rsidR="00B86D2E" w:rsidRPr="008110F0">
        <w:rPr>
          <w:sz w:val="28"/>
          <w:szCs w:val="28"/>
        </w:rPr>
        <w:t>Построение целостной системы</w:t>
      </w:r>
      <w:r>
        <w:rPr>
          <w:sz w:val="28"/>
          <w:szCs w:val="28"/>
        </w:rPr>
        <w:t xml:space="preserve"> с</w:t>
      </w:r>
      <w:r w:rsidR="00B86D2E" w:rsidRPr="008110F0">
        <w:rPr>
          <w:sz w:val="28"/>
          <w:szCs w:val="28"/>
        </w:rPr>
        <w:t xml:space="preserve"> взаимодействием всех участников педагогического процесса, обеспечивающей оптимальные условия для перехода на новый, более высокий уровень работ</w:t>
      </w:r>
      <w:r>
        <w:rPr>
          <w:sz w:val="28"/>
          <w:szCs w:val="28"/>
        </w:rPr>
        <w:t xml:space="preserve">ы   по   физическому развитию </w:t>
      </w:r>
      <w:r w:rsidR="00B86D2E" w:rsidRPr="008110F0">
        <w:rPr>
          <w:sz w:val="28"/>
          <w:szCs w:val="28"/>
        </w:rPr>
        <w:t>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 основ   здорового образа жизни. </w:t>
      </w:r>
    </w:p>
    <w:p w:rsidR="004272B7" w:rsidRPr="000D1F34" w:rsidRDefault="004272B7" w:rsidP="004272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1B7" w:rsidRPr="000D1F34" w:rsidRDefault="00E36005" w:rsidP="001A4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Реализация поставленной цели осуществляется  с помощью следующих </w:t>
      </w:r>
      <w:r w:rsidRPr="000D1F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задач:</w:t>
      </w:r>
    </w:p>
    <w:p w:rsidR="00F32BB6" w:rsidRPr="000D1F34" w:rsidRDefault="001A41B7" w:rsidP="00F32BB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охрана и укрепления </w:t>
      </w:r>
      <w:r w:rsidR="00F32BB6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и психического здоровья детей, в том числе их эмоционального благополучия;</w:t>
      </w:r>
    </w:p>
    <w:p w:rsidR="00F32BB6" w:rsidRPr="000D1F34" w:rsidRDefault="00F32BB6" w:rsidP="00F32BB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психофизических и других особенностей </w:t>
      </w:r>
      <w:r w:rsidR="0071766E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ограниченных возможностей здоровья);</w:t>
      </w:r>
    </w:p>
    <w:p w:rsidR="001A41B7" w:rsidRPr="000D1F34" w:rsidRDefault="001A41B7" w:rsidP="001A4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1B7" w:rsidRPr="000D1F34" w:rsidRDefault="001A41B7" w:rsidP="00AF391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567" w:hanging="1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жизненно необходимых двигательных умений и навыков ребенка в соответствии с его индивидуальным</w:t>
      </w:r>
      <w:r w:rsidR="0071766E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особенностями</w:t>
      </w: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развитие физических качеств.</w:t>
      </w:r>
    </w:p>
    <w:p w:rsidR="00266004" w:rsidRPr="000D1F34" w:rsidRDefault="001A41B7" w:rsidP="0026600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="00F32BB6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благоприятных развития детей в соответствии с их возрастными и индивидуальными особенностями</w:t>
      </w:r>
      <w:r w:rsidR="00266004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A41B7" w:rsidRPr="000D1F34" w:rsidRDefault="001A41B7" w:rsidP="0026600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 реализации потребности детей в двигательной активности.</w:t>
      </w:r>
    </w:p>
    <w:p w:rsidR="001A41B7" w:rsidRPr="000D1F34" w:rsidRDefault="001A41B7" w:rsidP="0026600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потребности в здоровом образе жизни.</w:t>
      </w:r>
    </w:p>
    <w:p w:rsidR="001A41B7" w:rsidRPr="000D1F34" w:rsidRDefault="001A41B7" w:rsidP="0026600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обеспечен6ие физического и психического благополучия.</w:t>
      </w:r>
    </w:p>
    <w:p w:rsidR="000D1F34" w:rsidRPr="000D1F34" w:rsidRDefault="00AE3772" w:rsidP="001A4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A41B7" w:rsidRPr="000D1F34" w:rsidRDefault="000D1F34" w:rsidP="001A4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</w:t>
      </w:r>
      <w:r w:rsidR="001A41B7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Успешное решение поставленных </w:t>
      </w:r>
      <w:r w:rsidR="00E36005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программных </w:t>
      </w:r>
      <w:r w:rsidR="001A41B7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возможно лишь при условии комплексного использования всех средств физического воспитания: рациональный режим, питание, закаливание (в повседневной жизни; специальные</w:t>
      </w:r>
      <w:r w:rsidR="0071766E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меры закаливания) и движение (</w:t>
      </w:r>
      <w:r w:rsidR="001A41B7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виды гимнастик, развивающие упражнения</w:t>
      </w:r>
      <w:r w:rsidR="00AF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подвижные</w:t>
      </w:r>
      <w:r w:rsidR="0071766E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физкультурный  О</w:t>
      </w:r>
      <w:r w:rsidR="001A41B7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ОД).</w:t>
      </w:r>
    </w:p>
    <w:p w:rsidR="001A41B7" w:rsidRPr="000D1F34" w:rsidRDefault="001A41B7" w:rsidP="001A4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F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полноценного физического развития детей, реализации потребности в движении в детском саду созданы определенные условия.</w:t>
      </w:r>
    </w:p>
    <w:p w:rsidR="001A41B7" w:rsidRPr="000D1F34" w:rsidRDefault="001A41B7" w:rsidP="001A4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группах созданы уголки физической культуры, где располагаются различные пособия, в том числе и для профилактики плоскостопия.</w:t>
      </w:r>
    </w:p>
    <w:p w:rsidR="000828B2" w:rsidRPr="000D1F34" w:rsidRDefault="001A41B7" w:rsidP="00082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F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828B2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обозначенных в Программе целей и задач</w:t>
      </w:r>
      <w:r w:rsidR="00E36005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физического</w:t>
      </w:r>
      <w:r w:rsidR="000828B2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</w:t>
      </w:r>
      <w:r w:rsidR="00D0296D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1F34" w:rsidRPr="000D1F34" w:rsidRDefault="00AC117C" w:rsidP="00D40F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3772" w:rsidRPr="000D1F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391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0D1F34">
        <w:rPr>
          <w:rFonts w:ascii="Times New Roman" w:hAnsi="Times New Roman" w:cs="Times New Roman"/>
          <w:sz w:val="28"/>
          <w:szCs w:val="28"/>
          <w:lang w:eastAsia="ru-RU"/>
        </w:rPr>
        <w:t xml:space="preserve">Данная </w:t>
      </w:r>
      <w:r w:rsidR="000828B2" w:rsidRPr="000D1F34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</w:t>
      </w:r>
      <w:bookmarkStart w:id="0" w:name="10"/>
      <w:bookmarkEnd w:id="0"/>
      <w:r w:rsidR="004272B7" w:rsidRPr="000D1F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28B2" w:rsidRPr="000D1F34">
        <w:rPr>
          <w:rFonts w:ascii="Times New Roman" w:hAnsi="Times New Roman" w:cs="Times New Roman"/>
          <w:sz w:val="28"/>
          <w:szCs w:val="28"/>
          <w:lang w:eastAsia="ru-RU"/>
        </w:rPr>
        <w:t>Особая роль в Программе уделяется игровой деятельности как ведущей в дошкольном детстве</w:t>
      </w:r>
      <w:r w:rsidR="00D93CB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1766E" w:rsidRPr="000D1F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72B7" w:rsidRPr="000D1F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28B2" w:rsidRPr="000D1F34">
        <w:rPr>
          <w:rFonts w:ascii="Times New Roman" w:hAnsi="Times New Roman" w:cs="Times New Roman"/>
          <w:sz w:val="28"/>
          <w:szCs w:val="28"/>
          <w:lang w:eastAsia="ru-RU"/>
        </w:rPr>
        <w:t>Таким образом, развитие в рамках Программы выступает как важнейший результат успешности воспитания и образования детей</w:t>
      </w:r>
      <w:r w:rsidR="00034760" w:rsidRPr="000D1F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1F34" w:rsidRPr="000D1F34" w:rsidRDefault="000D1F34" w:rsidP="00D40F6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27AF3" w:rsidRPr="000D1F34" w:rsidRDefault="00852098" w:rsidP="00D40F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hAnsi="Times New Roman" w:cs="Times New Roman"/>
          <w:b/>
          <w:sz w:val="28"/>
          <w:szCs w:val="28"/>
          <w:lang w:eastAsia="ru-RU"/>
        </w:rPr>
        <w:t>1.3</w:t>
      </w:r>
      <w:r w:rsidR="006007A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0D1F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7AF3" w:rsidRPr="000D1F34">
        <w:rPr>
          <w:rFonts w:ascii="Times New Roman" w:hAnsi="Times New Roman" w:cs="Times New Roman"/>
          <w:b/>
          <w:sz w:val="28"/>
          <w:szCs w:val="28"/>
          <w:lang w:eastAsia="ru-RU"/>
        </w:rPr>
        <w:t>Создание условий для физического развития в реализации поставленных программных целей и задач.</w:t>
      </w:r>
    </w:p>
    <w:p w:rsidR="00027AF3" w:rsidRPr="000D1F34" w:rsidRDefault="00027AF3" w:rsidP="00D40F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Я тесно связано с физическим развитием ребенка, с его ловкостью, подвижностью, активностью. </w:t>
      </w:r>
    </w:p>
    <w:p w:rsidR="00027AF3" w:rsidRPr="000D1F34" w:rsidRDefault="00027AF3" w:rsidP="00D40F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hAnsi="Times New Roman" w:cs="Times New Roman"/>
          <w:sz w:val="28"/>
          <w:szCs w:val="28"/>
          <w:lang w:eastAsia="ru-RU"/>
        </w:rPr>
        <w:t>Для того чтобы стимулировать физическое развитие детей, важно:</w:t>
      </w:r>
    </w:p>
    <w:p w:rsidR="00027AF3" w:rsidRPr="000D1F34" w:rsidRDefault="00027AF3" w:rsidP="00D40F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hAnsi="Times New Roman" w:cs="Times New Roman"/>
          <w:sz w:val="28"/>
          <w:szCs w:val="28"/>
          <w:lang w:eastAsia="ru-RU"/>
        </w:rPr>
        <w:t>• ежедневно предоставлять детям возможность активно двигаться;</w:t>
      </w:r>
    </w:p>
    <w:p w:rsidR="00027AF3" w:rsidRPr="000D1F34" w:rsidRDefault="00027AF3" w:rsidP="00D40F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hAnsi="Times New Roman" w:cs="Times New Roman"/>
          <w:sz w:val="28"/>
          <w:szCs w:val="28"/>
          <w:lang w:eastAsia="ru-RU"/>
        </w:rPr>
        <w:t>• обучать детей правилам безопасности;</w:t>
      </w:r>
    </w:p>
    <w:p w:rsidR="00027AF3" w:rsidRPr="000D1F34" w:rsidRDefault="00027AF3" w:rsidP="00D40F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hAnsi="Times New Roman" w:cs="Times New Roman"/>
          <w:sz w:val="28"/>
          <w:szCs w:val="28"/>
          <w:lang w:eastAsia="ru-RU"/>
        </w:rPr>
        <w:t>• 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</w:t>
      </w:r>
    </w:p>
    <w:p w:rsidR="00027AF3" w:rsidRPr="000D1F34" w:rsidRDefault="00027AF3" w:rsidP="00D40F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:rsidR="00027AF3" w:rsidRPr="000D1F34" w:rsidRDefault="00027AF3" w:rsidP="00D40F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hAnsi="Times New Roman" w:cs="Times New Roman"/>
          <w:sz w:val="28"/>
          <w:szCs w:val="28"/>
          <w:lang w:eastAsia="ru-RU"/>
        </w:rPr>
        <w:t xml:space="preserve"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 </w:t>
      </w:r>
    </w:p>
    <w:p w:rsidR="00266004" w:rsidRPr="000D1F34" w:rsidRDefault="00027AF3" w:rsidP="0085209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hAnsi="Times New Roman" w:cs="Times New Roman"/>
          <w:sz w:val="28"/>
          <w:szCs w:val="28"/>
          <w:lang w:eastAsia="ru-RU"/>
        </w:rPr>
        <w:t>Игровое пространство (как на площадке, так и в помещениях) должно быть трансформируемым (меняться в зависимости от игры и предоставлять</w:t>
      </w:r>
      <w:r w:rsidR="00852098" w:rsidRPr="000D1F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1F34">
        <w:rPr>
          <w:rFonts w:ascii="Times New Roman" w:hAnsi="Times New Roman" w:cs="Times New Roman"/>
          <w:sz w:val="28"/>
          <w:szCs w:val="28"/>
          <w:lang w:eastAsia="ru-RU"/>
        </w:rPr>
        <w:t>достаточно места для двигательной активности).</w:t>
      </w:r>
      <w:r w:rsidR="00852098" w:rsidRPr="000D1F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6004" w:rsidRPr="000D1F34">
        <w:rPr>
          <w:rFonts w:ascii="Times New Roman" w:hAnsi="Times New Roman" w:cs="Times New Roman"/>
          <w:sz w:val="28"/>
          <w:szCs w:val="28"/>
          <w:lang w:eastAsia="ru-RU"/>
        </w:rPr>
        <w:t>Прогр</w:t>
      </w:r>
      <w:r w:rsidR="0071766E" w:rsidRPr="000D1F34">
        <w:rPr>
          <w:rFonts w:ascii="Times New Roman" w:hAnsi="Times New Roman" w:cs="Times New Roman"/>
          <w:sz w:val="28"/>
          <w:szCs w:val="28"/>
          <w:lang w:eastAsia="ru-RU"/>
        </w:rPr>
        <w:t>амма ориентирована на детей от 3</w:t>
      </w:r>
      <w:r w:rsidR="00266004" w:rsidRPr="000D1F34">
        <w:rPr>
          <w:rFonts w:ascii="Times New Roman" w:hAnsi="Times New Roman" w:cs="Times New Roman"/>
          <w:sz w:val="28"/>
          <w:szCs w:val="28"/>
          <w:lang w:eastAsia="ru-RU"/>
        </w:rPr>
        <w:t xml:space="preserve"> до 7 лет</w:t>
      </w:r>
      <w:r w:rsidR="00852098" w:rsidRPr="000D1F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AF3" w:rsidRPr="000D1F34" w:rsidRDefault="00852098" w:rsidP="00D40F6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1F34">
        <w:rPr>
          <w:rFonts w:ascii="Times New Roman" w:hAnsi="Times New Roman" w:cs="Times New Roman"/>
          <w:b/>
          <w:sz w:val="28"/>
          <w:szCs w:val="28"/>
          <w:lang w:eastAsia="ru-RU"/>
        </w:rPr>
        <w:t>1.4</w:t>
      </w:r>
      <w:r w:rsidR="006007A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0D1F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7AF3" w:rsidRPr="000D1F34">
        <w:rPr>
          <w:rFonts w:ascii="Times New Roman" w:hAnsi="Times New Roman" w:cs="Times New Roman"/>
          <w:b/>
          <w:sz w:val="28"/>
          <w:szCs w:val="28"/>
          <w:lang w:eastAsia="ru-RU"/>
        </w:rPr>
        <w:t>Принципы и подходы к формированию рабочей образовательной Программы.</w:t>
      </w:r>
    </w:p>
    <w:p w:rsidR="00027AF3" w:rsidRPr="000D1F34" w:rsidRDefault="00AE3772" w:rsidP="00D40F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27AF3" w:rsidRPr="000D1F34">
        <w:rPr>
          <w:rFonts w:ascii="Times New Roman" w:hAnsi="Times New Roman" w:cs="Times New Roman"/>
          <w:sz w:val="28"/>
          <w:szCs w:val="28"/>
          <w:lang w:eastAsia="ru-RU"/>
        </w:rPr>
        <w:t xml:space="preserve"> Рабочая программа </w:t>
      </w:r>
      <w:r w:rsidR="00682D29" w:rsidRPr="000D1F34">
        <w:rPr>
          <w:rFonts w:ascii="Times New Roman" w:hAnsi="Times New Roman" w:cs="Times New Roman"/>
          <w:sz w:val="28"/>
          <w:szCs w:val="28"/>
          <w:lang w:eastAsia="ru-RU"/>
        </w:rPr>
        <w:t>сформирована в соответствии с принципами и подходами, определенными Федеральным государственным образовательным стандартами:</w:t>
      </w:r>
    </w:p>
    <w:p w:rsidR="00266004" w:rsidRPr="000D1F34" w:rsidRDefault="00034760" w:rsidP="00D40F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682D29" w:rsidRPr="000D1F34">
        <w:rPr>
          <w:rFonts w:ascii="Times New Roman" w:hAnsi="Times New Roman" w:cs="Times New Roman"/>
          <w:sz w:val="28"/>
          <w:szCs w:val="28"/>
          <w:lang w:eastAsia="ru-RU"/>
        </w:rPr>
        <w:t>полноценное проживание ребенком всех этапов детства</w:t>
      </w:r>
    </w:p>
    <w:p w:rsidR="00682D29" w:rsidRPr="000D1F34" w:rsidRDefault="0071766E" w:rsidP="00D40F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682D29" w:rsidRPr="000D1F34">
        <w:rPr>
          <w:rFonts w:ascii="Times New Roman" w:hAnsi="Times New Roman" w:cs="Times New Roman"/>
          <w:sz w:val="28"/>
          <w:szCs w:val="28"/>
          <w:lang w:eastAsia="ru-RU"/>
        </w:rPr>
        <w:t>дошкольного возраст</w:t>
      </w:r>
      <w:r w:rsidR="00266004" w:rsidRPr="000D1F3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82D29" w:rsidRPr="000D1F34">
        <w:rPr>
          <w:rFonts w:ascii="Times New Roman" w:hAnsi="Times New Roman" w:cs="Times New Roman"/>
          <w:sz w:val="28"/>
          <w:szCs w:val="28"/>
          <w:lang w:eastAsia="ru-RU"/>
        </w:rPr>
        <w:t>в), обогащения  детского развития;</w:t>
      </w:r>
    </w:p>
    <w:p w:rsidR="00266004" w:rsidRPr="000D1F34" w:rsidRDefault="00034760" w:rsidP="00D40F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266004" w:rsidRPr="000D1F34">
        <w:rPr>
          <w:rFonts w:ascii="Times New Roman" w:hAnsi="Times New Roman" w:cs="Times New Roman"/>
          <w:sz w:val="28"/>
          <w:szCs w:val="28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становиться активным в выборе содержания своего образования, стан</w:t>
      </w:r>
      <w:r w:rsidR="0071766E" w:rsidRPr="000D1F34">
        <w:rPr>
          <w:rFonts w:ascii="Times New Roman" w:hAnsi="Times New Roman" w:cs="Times New Roman"/>
          <w:sz w:val="28"/>
          <w:szCs w:val="28"/>
          <w:lang w:eastAsia="ru-RU"/>
        </w:rPr>
        <w:t>овиться субъектом образования (</w:t>
      </w:r>
      <w:r w:rsidR="00266004" w:rsidRPr="000D1F34">
        <w:rPr>
          <w:rFonts w:ascii="Times New Roman" w:hAnsi="Times New Roman" w:cs="Times New Roman"/>
          <w:sz w:val="28"/>
          <w:szCs w:val="28"/>
          <w:lang w:eastAsia="ru-RU"/>
        </w:rPr>
        <w:t>далее</w:t>
      </w:r>
      <w:r w:rsidR="0071766E" w:rsidRPr="000D1F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6004" w:rsidRPr="000D1F34">
        <w:rPr>
          <w:rFonts w:ascii="Times New Roman" w:hAnsi="Times New Roman" w:cs="Times New Roman"/>
          <w:sz w:val="28"/>
          <w:szCs w:val="28"/>
          <w:lang w:eastAsia="ru-RU"/>
        </w:rPr>
        <w:t>- индивидуализация дошкольного образования);</w:t>
      </w:r>
    </w:p>
    <w:p w:rsidR="00682D29" w:rsidRPr="000D1F34" w:rsidRDefault="00034760" w:rsidP="00D40F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682D29" w:rsidRPr="000D1F34">
        <w:rPr>
          <w:rFonts w:ascii="Times New Roman" w:hAnsi="Times New Roman" w:cs="Times New Roman"/>
          <w:sz w:val="28"/>
          <w:szCs w:val="28"/>
          <w:lang w:eastAsia="ru-RU"/>
        </w:rPr>
        <w:t>индивидуализацию дошкольного образования</w:t>
      </w:r>
      <w:r w:rsidR="0071766E" w:rsidRPr="000D1F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2D29" w:rsidRPr="000D1F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766E" w:rsidRPr="000D1F3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82D29" w:rsidRPr="000D1F34">
        <w:rPr>
          <w:rFonts w:ascii="Times New Roman" w:hAnsi="Times New Roman" w:cs="Times New Roman"/>
          <w:sz w:val="28"/>
          <w:szCs w:val="28"/>
          <w:lang w:eastAsia="ru-RU"/>
        </w:rPr>
        <w:t>в том числе и одаренных детей и детей с ограниченными возможностями здоровья);</w:t>
      </w:r>
    </w:p>
    <w:p w:rsidR="00682D29" w:rsidRPr="000D1F34" w:rsidRDefault="00034760" w:rsidP="00D40F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="00682D29" w:rsidRPr="000D1F34">
        <w:rPr>
          <w:rFonts w:ascii="Times New Roman" w:hAnsi="Times New Roman" w:cs="Times New Roman"/>
          <w:sz w:val="28"/>
          <w:szCs w:val="28"/>
          <w:lang w:eastAsia="ru-RU"/>
        </w:rPr>
        <w:t xml:space="preserve">содействие и сотрудничество детей и взрослых, признание </w:t>
      </w:r>
      <w:r w:rsidR="0071766E" w:rsidRPr="000D1F34">
        <w:rPr>
          <w:rFonts w:ascii="Times New Roman" w:hAnsi="Times New Roman" w:cs="Times New Roman"/>
          <w:sz w:val="28"/>
          <w:szCs w:val="28"/>
          <w:lang w:eastAsia="ru-RU"/>
        </w:rPr>
        <w:t xml:space="preserve">ребенка полноценным участником </w:t>
      </w:r>
      <w:r w:rsidR="00682D29" w:rsidRPr="000D1F34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субъектом) образовательных отношений;</w:t>
      </w:r>
    </w:p>
    <w:p w:rsidR="00682D29" w:rsidRPr="000D1F34" w:rsidRDefault="00034760" w:rsidP="00D40F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r w:rsidR="00682D29" w:rsidRPr="000D1F34">
        <w:rPr>
          <w:rFonts w:ascii="Times New Roman" w:hAnsi="Times New Roman" w:cs="Times New Roman"/>
          <w:sz w:val="28"/>
          <w:szCs w:val="28"/>
          <w:lang w:eastAsia="ru-RU"/>
        </w:rPr>
        <w:t>поддержку инициативы детей в различных видах деятельности; партнерство с семьей;</w:t>
      </w:r>
    </w:p>
    <w:p w:rsidR="00682D29" w:rsidRPr="000D1F34" w:rsidRDefault="00034760" w:rsidP="00D40F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hAnsi="Times New Roman" w:cs="Times New Roman"/>
          <w:sz w:val="28"/>
          <w:szCs w:val="28"/>
          <w:lang w:eastAsia="ru-RU"/>
        </w:rPr>
        <w:t xml:space="preserve">6) </w:t>
      </w:r>
      <w:r w:rsidR="00682D29" w:rsidRPr="000D1F34">
        <w:rPr>
          <w:rFonts w:ascii="Times New Roman" w:hAnsi="Times New Roman" w:cs="Times New Roman"/>
          <w:sz w:val="28"/>
          <w:szCs w:val="28"/>
          <w:lang w:eastAsia="ru-RU"/>
        </w:rPr>
        <w:t>приобщение детей к социокультурным нормам, традициям семьи, общества и государства;</w:t>
      </w:r>
    </w:p>
    <w:p w:rsidR="00682D29" w:rsidRPr="000D1F34" w:rsidRDefault="00034760" w:rsidP="00D40F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7) </w:t>
      </w:r>
      <w:r w:rsidR="00682D29" w:rsidRPr="000D1F34">
        <w:rPr>
          <w:rFonts w:ascii="Times New Roman" w:hAnsi="Times New Roman" w:cs="Times New Roman"/>
          <w:sz w:val="28"/>
          <w:szCs w:val="28"/>
          <w:lang w:eastAsia="ru-RU"/>
        </w:rPr>
        <w:t>формирование познавательных интересов и познавательных действий  ребенка в различных видах деятельности;</w:t>
      </w:r>
    </w:p>
    <w:p w:rsidR="00682D29" w:rsidRPr="000D1F34" w:rsidRDefault="00034760" w:rsidP="00D40F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hAnsi="Times New Roman" w:cs="Times New Roman"/>
          <w:sz w:val="28"/>
          <w:szCs w:val="28"/>
          <w:lang w:eastAsia="ru-RU"/>
        </w:rPr>
        <w:t xml:space="preserve">8) </w:t>
      </w:r>
      <w:r w:rsidR="00682D29" w:rsidRPr="000D1F34">
        <w:rPr>
          <w:rFonts w:ascii="Times New Roman" w:hAnsi="Times New Roman" w:cs="Times New Roman"/>
          <w:sz w:val="28"/>
          <w:szCs w:val="28"/>
          <w:lang w:eastAsia="ru-RU"/>
        </w:rPr>
        <w:t>возрастную адекватность (соответствия условий, требований, методов возраста и особенностям развития);</w:t>
      </w:r>
    </w:p>
    <w:p w:rsidR="00682D29" w:rsidRPr="000D1F34" w:rsidRDefault="00034760" w:rsidP="00D40F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hAnsi="Times New Roman" w:cs="Times New Roman"/>
          <w:sz w:val="28"/>
          <w:szCs w:val="28"/>
          <w:lang w:eastAsia="ru-RU"/>
        </w:rPr>
        <w:t xml:space="preserve">9) </w:t>
      </w:r>
      <w:r w:rsidR="00682D29" w:rsidRPr="000D1F34">
        <w:rPr>
          <w:rFonts w:ascii="Times New Roman" w:hAnsi="Times New Roman" w:cs="Times New Roman"/>
          <w:sz w:val="28"/>
          <w:szCs w:val="28"/>
          <w:lang w:eastAsia="ru-RU"/>
        </w:rPr>
        <w:t>учет этнокультурной ситуации развития детей;</w:t>
      </w:r>
    </w:p>
    <w:p w:rsidR="00BD33F5" w:rsidRPr="000D1F34" w:rsidRDefault="00034760" w:rsidP="000D1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hAnsi="Times New Roman" w:cs="Times New Roman"/>
          <w:sz w:val="28"/>
          <w:szCs w:val="28"/>
          <w:lang w:eastAsia="ru-RU"/>
        </w:rPr>
        <w:t xml:space="preserve">10) </w:t>
      </w:r>
      <w:r w:rsidR="00682D29" w:rsidRPr="000D1F34">
        <w:rPr>
          <w:rFonts w:ascii="Times New Roman" w:hAnsi="Times New Roman" w:cs="Times New Roman"/>
          <w:sz w:val="28"/>
          <w:szCs w:val="28"/>
          <w:lang w:eastAsia="ru-RU"/>
        </w:rPr>
        <w:t>обеспечение преемственности дошкольного общего и начального общего образования</w:t>
      </w:r>
    </w:p>
    <w:p w:rsidR="00BD33F5" w:rsidRPr="00734164" w:rsidRDefault="00734164" w:rsidP="00D93CBF">
      <w:pPr>
        <w:pStyle w:val="1"/>
        <w:spacing w:before="0" w:line="240" w:lineRule="auto"/>
        <w:jc w:val="both"/>
        <w:rPr>
          <w:rFonts w:ascii="Times New Roman" w:eastAsia="Times New Roman" w:hAnsi="Times New Roman"/>
          <w:bCs w:val="0"/>
          <w:color w:val="auto"/>
        </w:rPr>
      </w:pPr>
      <w:r w:rsidRPr="00734164">
        <w:rPr>
          <w:rFonts w:ascii="Times New Roman" w:eastAsia="Times New Roman" w:hAnsi="Times New Roman"/>
          <w:bCs w:val="0"/>
          <w:color w:val="auto"/>
        </w:rPr>
        <w:lastRenderedPageBreak/>
        <w:t>1.5</w:t>
      </w:r>
      <w:r w:rsidR="006007A1">
        <w:rPr>
          <w:rFonts w:ascii="Times New Roman" w:eastAsia="Times New Roman" w:hAnsi="Times New Roman"/>
          <w:bCs w:val="0"/>
          <w:color w:val="auto"/>
        </w:rPr>
        <w:t>.</w:t>
      </w:r>
      <w:r w:rsidRPr="00734164">
        <w:rPr>
          <w:rFonts w:ascii="Times New Roman" w:eastAsia="Times New Roman" w:hAnsi="Times New Roman"/>
          <w:bCs w:val="0"/>
          <w:color w:val="auto"/>
        </w:rPr>
        <w:t xml:space="preserve"> Возрастные особенности</w:t>
      </w:r>
      <w:r>
        <w:rPr>
          <w:rFonts w:ascii="Times New Roman" w:eastAsia="Times New Roman" w:hAnsi="Times New Roman"/>
          <w:bCs w:val="0"/>
          <w:color w:val="auto"/>
        </w:rPr>
        <w:t xml:space="preserve"> детей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color w:val="auto"/>
        </w:rPr>
        <w:t xml:space="preserve">Младшая группа (от 3 до 4 лет) 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b w:val="0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 xml:space="preserve">Учить  </w:t>
      </w:r>
      <w:r w:rsidR="008C4664" w:rsidRPr="000D1F34">
        <w:rPr>
          <w:rFonts w:ascii="Times New Roman" w:hAnsi="Times New Roman"/>
          <w:b w:val="0"/>
          <w:color w:val="auto"/>
        </w:rPr>
        <w:t>энергично,</w:t>
      </w:r>
      <w:r w:rsidRPr="000D1F34">
        <w:rPr>
          <w:rFonts w:ascii="Times New Roman" w:hAnsi="Times New Roman"/>
          <w:b w:val="0"/>
          <w:color w:val="auto"/>
        </w:rPr>
        <w:t xml:space="preserve">  отталкиваться  двумя  ногами  и  правильно  приземляться в прыжках с высоты, на месте и с продвижением вперед; принимать правильное  исходное  положение  в  прыжках  в  длину  и  высоту  с  места; в метании мешочков с песком, мячей диаметром 15–20 см. Закреплять умение энергично отталкивать мячи при катании, бросании. Продолжать учить ловить мяч двумя руками одновременно.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Обучать хвату за перекладину во время лазанья. Закреплять умение ползать.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color w:val="auto"/>
        </w:rPr>
        <w:t>Примерный  перечень  основных  движений  подвижных  игр  и  упражнений  представлен  в Приложении.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Учить  кататься  на  санках,  садиться  на  трехколесный  велосипед,  кататься на нем и слезать с него.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Учить детей надевать и снимать лыжи, ходить на них, ставить лыжи на место.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Учить реагировать на сигналы «беги», «лови», «стой» и др.; выполнять правила в подвижных играх.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Развивать самостоятельность и творчество при выполнении физических упражнений, в подвижных играх.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 xml:space="preserve">Подвижные игры. Развивать активность и творчество детей в процессе двигательной деятельности. Организовывать игры с правилами. Поощрять самостоятельные игры с каталками, автомобилями, </w:t>
      </w:r>
      <w:r w:rsidR="008C4664" w:rsidRPr="000D1F34">
        <w:rPr>
          <w:rFonts w:ascii="Times New Roman" w:hAnsi="Times New Roman"/>
          <w:b w:val="0"/>
          <w:color w:val="auto"/>
        </w:rPr>
        <w:t>тележками</w:t>
      </w:r>
      <w:r w:rsidRPr="000D1F34">
        <w:rPr>
          <w:rFonts w:ascii="Times New Roman" w:hAnsi="Times New Roman"/>
          <w:b w:val="0"/>
          <w:color w:val="auto"/>
        </w:rPr>
        <w:t>, велосипедами, мячами, шарами. Развивать навыки лазанья, ползания; ловкость,  выразительность  и  красоту  движений.  Вводить  в  игры  более сложные правила со сменой видов движений. Воспитывать у детей умение соблюдать элементарные правила, согласовывать движения, ориентироваться в пространстве.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color w:val="auto"/>
        </w:rPr>
        <w:t xml:space="preserve">Средняя группа (от 4 до 5 лет) 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Формировать правильную осанку.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lastRenderedPageBreak/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Закреплять  и  развивать  умение  ходить  и  бегать  с  согласованными движениями рук и ног. Учить бегать легко, ритмично, энергично отталкиваясь носком.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Учить  ползать,  пролезать,  подлезать,  перелезать  через  предметы.  Учить перелезать с одного пролета гимнастической стенки на другой (вправо, влево).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 xml:space="preserve">Учить </w:t>
      </w:r>
      <w:r w:rsidR="008C4664" w:rsidRPr="000D1F34">
        <w:rPr>
          <w:rFonts w:ascii="Times New Roman" w:hAnsi="Times New Roman"/>
          <w:b w:val="0"/>
          <w:color w:val="auto"/>
        </w:rPr>
        <w:t>энергично,</w:t>
      </w:r>
      <w:r w:rsidRPr="000D1F34">
        <w:rPr>
          <w:rFonts w:ascii="Times New Roman" w:hAnsi="Times New Roman"/>
          <w:b w:val="0"/>
          <w:color w:val="auto"/>
        </w:rPr>
        <w:t xml:space="preserve"> отталкиваться и правильно приземляться в прыжках  на  двух  ногах  на  месте  и  с  продвижением  вперед,  ориентироваться в пространстве. В прыжках в длину и высоту с места учить сочетать отталкивание </w:t>
      </w:r>
      <w:r w:rsidR="008C4664" w:rsidRPr="000D1F34">
        <w:rPr>
          <w:rFonts w:ascii="Times New Roman" w:hAnsi="Times New Roman"/>
          <w:b w:val="0"/>
          <w:color w:val="auto"/>
        </w:rPr>
        <w:t>с</w:t>
      </w:r>
      <w:r w:rsidRPr="000D1F34">
        <w:rPr>
          <w:rFonts w:ascii="Times New Roman" w:hAnsi="Times New Roman"/>
          <w:b w:val="0"/>
          <w:color w:val="auto"/>
        </w:rPr>
        <w:t xml:space="preserve"> взмахом рук, при приземлении сохранять равновесие. Учить прыжкам через короткую скакалку.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Учить кататься на двухколесном велосипеде по прямой, по кругу.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Учить детей ходить на лыжах скользящим шагом, выполнять повороты, подниматься на гору.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Учить построениям, соблюдению дистанции во время передвижения.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Развивать  психофизические  качества:  быстроту,  выносливость,  гибкость, ловкость и др. Учить выполнять ведущую роль в подвижной игре, осознанно относиться к выполнению правил игры.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Во  всех  формах  организации  двигательной  деятельности  развивать у  детей  организованность,  самостоятельность,  инициативность,  умение поддерживать дружеские взаимоотношения со сверстниками.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Подвижные  игры. Продолжать  развивать  активность  детей  в  играх с мячами, скакалками, обручами и т. д.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 xml:space="preserve">Развивать быстроту, силу, ловкость, пространственную ориентировку. 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Воспитывать  самостоятельность  и  инициативность  в  организации знакомых игр.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 xml:space="preserve">Приучать к выполнению действий по сигналу. 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color w:val="auto"/>
        </w:rPr>
        <w:t xml:space="preserve">Старшая группа (от 5 до 6 лет) 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Продолжать формировать правильную осанку; умение осознанно выполнять движения.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Совершенствовать двигательные умения и навыки детей.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Развивать быстроту, силу, выносливость, гибкость.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Закреплять умение легко ходить и бегать, энергично отталкиваясь от опоры. Учить бегать наперегонки, с преодолением препятствий.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lastRenderedPageBreak/>
        <w:t>Учить лазать по гимнастической стенке, меняя темп.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Учить  прыгать  в  длину,  в  высоту  с  разбега,  правильно  разбегаться, отталкиваться  и  приземляться  в  зависимости  от  вида  прыжка,  прыгать на мягкое покрытие через длинную скакалку, сохранять равновесие при приземлении.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Учить  ходить  на  лыжах  скользящим  шагом,  подниматься  на 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Учить элементам спортивных игр, играм с элементами соревнования, играм-эстафетам.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Приучать  помогать  взрослым  готовить  физкультурный  инвентарь к занятиям физическими упражнениями, убирать его на место.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b w:val="0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Подвижные игры. Продолжать учить детей самостоятельно организовывать знакомые подвижные игры, проявляя инициативу и творчество.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Воспитывать  у  детей  стремление  участвовать  в  играх  с  элементами соревнования, играх-эстафетах. Учить спортивным играм и упражнениям.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color w:val="auto"/>
        </w:rPr>
        <w:t xml:space="preserve">Подготовительная к школе группа (от 6 до 7 лет) 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Формировать потребность в ежедневной двигательной деятельности.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Воспитывать умение сохранять правильную осанку в различных видах деятельности.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Совершенствовать технику ocновных движений, добиваясь естественности, легкости, точности, выразительности их выполнения.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b w:val="0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Закреплять умение соблюдать заданный темп в ходьбе и беге.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Учить сочетать разбег с отталкиванием в прыжках на мягкое покрытие, в длину и высоту с разбега.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Добиваться активного движения кисти руки при броске.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Учить перелезать с пролета на пролет гимнастической стенки по диагонали.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 xml:space="preserve">Учить </w:t>
      </w:r>
      <w:r w:rsidR="008C4664" w:rsidRPr="000D1F34">
        <w:rPr>
          <w:rFonts w:ascii="Times New Roman" w:hAnsi="Times New Roman"/>
          <w:b w:val="0"/>
          <w:color w:val="auto"/>
        </w:rPr>
        <w:t>быстро,</w:t>
      </w:r>
      <w:r w:rsidRPr="000D1F34">
        <w:rPr>
          <w:rFonts w:ascii="Times New Roman" w:hAnsi="Times New Roman"/>
          <w:b w:val="0"/>
          <w:color w:val="auto"/>
        </w:rPr>
        <w:t xml:space="preserve">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Развивать психофизические качества: силу, быстроту, выносливость, ловкость, гибкость.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lastRenderedPageBreak/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Закреплять навыки выполнения спортивных упражнений.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 xml:space="preserve">Учить  </w:t>
      </w:r>
      <w:r w:rsidR="008C4664" w:rsidRPr="000D1F34">
        <w:rPr>
          <w:rFonts w:ascii="Times New Roman" w:hAnsi="Times New Roman"/>
          <w:b w:val="0"/>
          <w:color w:val="auto"/>
        </w:rPr>
        <w:t>самостоятельно,</w:t>
      </w:r>
      <w:r w:rsidRPr="000D1F34">
        <w:rPr>
          <w:rFonts w:ascii="Times New Roman" w:hAnsi="Times New Roman"/>
          <w:b w:val="0"/>
          <w:color w:val="auto"/>
        </w:rPr>
        <w:t xml:space="preserve">  следить  за  состоянием  физкультурного инвентаря, спортивной формы, активно участвовать в уходе за ними.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Обеспечивать разностороннее развитие личности ребенка: воспитывать  выдержку,  настойчивость,  решительность,  смелость,  организованность, инициативность, самостоятельность, творчество, фантазию.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Поддерживать  интерес  к  физической  культуре  и  спорту,  отдельным достижениям в области спорта.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Подвижные игры. Учить детей использовать разнообразные подвижные игры (в том числе игры с элементами соревнования), способствующие развитию  психофизических  качеств  (ловкость,  сила,  быстрота, 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Учить придумывать варианты игр, комбинировать движения, проявляя творческие способности.</w:t>
      </w:r>
    </w:p>
    <w:p w:rsidR="00BD33F5" w:rsidRPr="000D1F34" w:rsidRDefault="00BD33F5" w:rsidP="00BD33F5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Развивать  интерес  к  спортивным  играм  и  упражнениям  (городки, бадминтон, баскетбол, настольный теннис, хоккей, футбол).</w:t>
      </w:r>
    </w:p>
    <w:p w:rsidR="00BD33F5" w:rsidRPr="000D1F34" w:rsidRDefault="00BD33F5" w:rsidP="00BD33F5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1" w:name="_Целевые_ориентиры_освоения"/>
      <w:bookmarkEnd w:id="1"/>
    </w:p>
    <w:p w:rsidR="000F6913" w:rsidRDefault="000F6913" w:rsidP="00BD33F5">
      <w:pPr>
        <w:pStyle w:val="Style93"/>
        <w:widowControl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6913" w:rsidRDefault="000F6913" w:rsidP="00BD33F5">
      <w:pPr>
        <w:pStyle w:val="Style93"/>
        <w:widowControl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3F5" w:rsidRPr="000D1F34" w:rsidRDefault="00734164" w:rsidP="00BD33F5">
      <w:pPr>
        <w:pStyle w:val="Style93"/>
        <w:widowControl/>
        <w:spacing w:line="240" w:lineRule="auto"/>
        <w:rPr>
          <w:rStyle w:val="FontStyle266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="000F6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3F5" w:rsidRPr="000D1F34">
        <w:rPr>
          <w:rStyle w:val="FontStyle266"/>
          <w:rFonts w:ascii="Times New Roman" w:hAnsi="Times New Roman" w:cs="Times New Roman"/>
        </w:rPr>
        <w:t>Планируемые результаты освоения программы</w:t>
      </w:r>
    </w:p>
    <w:p w:rsidR="00BD33F5" w:rsidRPr="000D1F34" w:rsidRDefault="00BD33F5" w:rsidP="00BD33F5">
      <w:pPr>
        <w:spacing w:before="134" w:after="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 результатом освоения Образовательной программы является сформированность интегративных качеств ребенка (физических, интеллектуальных, личностных):</w:t>
      </w:r>
    </w:p>
    <w:p w:rsidR="00BD33F5" w:rsidRPr="000D1F34" w:rsidRDefault="00BD33F5" w:rsidP="00BD33F5">
      <w:pPr>
        <w:spacing w:before="134" w:after="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 Физические качества:</w:t>
      </w:r>
      <w:r w:rsidR="00734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</w:t>
      </w:r>
    </w:p>
    <w:p w:rsidR="00BD33F5" w:rsidRPr="000D1F34" w:rsidRDefault="00BD33F5" w:rsidP="00BD33F5">
      <w:pPr>
        <w:spacing w:before="134" w:after="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показатели физического развития.</w:t>
      </w:r>
    </w:p>
    <w:p w:rsidR="00BD33F5" w:rsidRPr="000D1F34" w:rsidRDefault="00BD33F5" w:rsidP="00BD33F5">
      <w:pPr>
        <w:spacing w:before="134" w:after="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Сформированность основных физических качеств и потребности в двигательной активности.</w:t>
      </w:r>
    </w:p>
    <w:p w:rsidR="00BD33F5" w:rsidRPr="000D1F34" w:rsidRDefault="00BD33F5" w:rsidP="00BD33F5">
      <w:pPr>
        <w:pStyle w:val="a4"/>
        <w:numPr>
          <w:ilvl w:val="0"/>
          <w:numId w:val="39"/>
        </w:numPr>
        <w:spacing w:before="134" w:after="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Двигательные умения и навыки.</w:t>
      </w:r>
    </w:p>
    <w:p w:rsidR="00BD33F5" w:rsidRPr="000D1F34" w:rsidRDefault="00BD33F5" w:rsidP="00BD33F5">
      <w:pPr>
        <w:pStyle w:val="a4"/>
        <w:numPr>
          <w:ilvl w:val="0"/>
          <w:numId w:val="39"/>
        </w:numPr>
        <w:spacing w:before="134" w:after="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Двигательно-экспрессивные способности и навыки.</w:t>
      </w:r>
    </w:p>
    <w:p w:rsidR="00BD33F5" w:rsidRPr="000D1F34" w:rsidRDefault="00BD33F5" w:rsidP="00BD33F5">
      <w:pPr>
        <w:pStyle w:val="a4"/>
        <w:numPr>
          <w:ilvl w:val="0"/>
          <w:numId w:val="39"/>
        </w:numPr>
        <w:spacing w:before="134" w:after="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здорового образа жизни.</w:t>
      </w:r>
    </w:p>
    <w:p w:rsidR="00BD33F5" w:rsidRPr="000D1F34" w:rsidRDefault="00BD33F5" w:rsidP="00BD33F5">
      <w:pPr>
        <w:spacing w:before="134" w:after="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BD33F5" w:rsidRPr="000D1F34" w:rsidRDefault="00BD33F5" w:rsidP="00BD33F5">
      <w:pPr>
        <w:spacing w:before="134" w:after="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младшая группа:</w:t>
      </w:r>
    </w:p>
    <w:p w:rsidR="00BD33F5" w:rsidRPr="000D1F34" w:rsidRDefault="00BD33F5" w:rsidP="00BD33F5">
      <w:pPr>
        <w:numPr>
          <w:ilvl w:val="0"/>
          <w:numId w:val="35"/>
        </w:numPr>
        <w:spacing w:after="0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</w:t>
      </w:r>
      <w:r w:rsidR="0085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 психического здоровья </w:t>
      </w: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</w:p>
    <w:p w:rsidR="00BD33F5" w:rsidRPr="000D1F34" w:rsidRDefault="00BD33F5" w:rsidP="00BD33F5">
      <w:pPr>
        <w:numPr>
          <w:ilvl w:val="0"/>
          <w:numId w:val="35"/>
        </w:numPr>
        <w:spacing w:after="0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BD33F5" w:rsidRPr="000D1F34" w:rsidRDefault="00BD33F5" w:rsidP="00BD33F5">
      <w:pPr>
        <w:numPr>
          <w:ilvl w:val="0"/>
          <w:numId w:val="35"/>
        </w:numPr>
        <w:spacing w:after="0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начальных предс</w:t>
      </w:r>
      <w:r w:rsidR="0085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тавлений о здоровом образе </w:t>
      </w: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жизни;</w:t>
      </w:r>
    </w:p>
    <w:p w:rsidR="00BD33F5" w:rsidRPr="000D1F34" w:rsidRDefault="00BD33F5" w:rsidP="00BD33F5">
      <w:pPr>
        <w:numPr>
          <w:ilvl w:val="0"/>
          <w:numId w:val="35"/>
        </w:numPr>
        <w:spacing w:after="0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</w:t>
      </w:r>
      <w:r w:rsidR="0085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остных, силовых, гибкости, </w:t>
      </w: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выносливости и координации);</w:t>
      </w:r>
    </w:p>
    <w:p w:rsidR="00BD33F5" w:rsidRPr="000D1F34" w:rsidRDefault="00BD33F5" w:rsidP="00BD33F5">
      <w:pPr>
        <w:numPr>
          <w:ilvl w:val="0"/>
          <w:numId w:val="35"/>
        </w:numPr>
        <w:spacing w:after="0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 (овл</w:t>
      </w:r>
      <w:r w:rsidR="0085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адение </w:t>
      </w: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движениями);</w:t>
      </w:r>
    </w:p>
    <w:p w:rsidR="00BD33F5" w:rsidRPr="000D1F34" w:rsidRDefault="00BD33F5" w:rsidP="00BD33F5">
      <w:pPr>
        <w:numPr>
          <w:ilvl w:val="0"/>
          <w:numId w:val="35"/>
        </w:numPr>
        <w:spacing w:after="0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у воспитанников </w:t>
      </w:r>
      <w:r w:rsidR="0085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потребности в двигательной </w:t>
      </w: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 и физическом совершенствовании.</w:t>
      </w:r>
    </w:p>
    <w:p w:rsidR="00BD33F5" w:rsidRPr="000D1F34" w:rsidRDefault="00BD33F5" w:rsidP="00BD33F5">
      <w:pPr>
        <w:spacing w:before="134" w:after="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группа:</w:t>
      </w:r>
    </w:p>
    <w:p w:rsidR="00BD33F5" w:rsidRPr="000D1F34" w:rsidRDefault="00BD33F5" w:rsidP="00BD33F5">
      <w:pPr>
        <w:numPr>
          <w:ilvl w:val="0"/>
          <w:numId w:val="36"/>
        </w:numPr>
        <w:spacing w:after="0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</w:t>
      </w:r>
      <w:r w:rsidR="0085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 психического здоровья </w:t>
      </w: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</w:p>
    <w:p w:rsidR="00BD33F5" w:rsidRPr="000D1F34" w:rsidRDefault="00BD33F5" w:rsidP="00BD33F5">
      <w:pPr>
        <w:numPr>
          <w:ilvl w:val="0"/>
          <w:numId w:val="36"/>
        </w:numPr>
        <w:spacing w:after="0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BD33F5" w:rsidRPr="000D1F34" w:rsidRDefault="00BD33F5" w:rsidP="00BD33F5">
      <w:pPr>
        <w:numPr>
          <w:ilvl w:val="0"/>
          <w:numId w:val="36"/>
        </w:numPr>
        <w:spacing w:after="0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начальных предс</w:t>
      </w:r>
      <w:r w:rsidR="0085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тавлений о здоровом образе </w:t>
      </w: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жизни;</w:t>
      </w:r>
    </w:p>
    <w:p w:rsidR="00BD33F5" w:rsidRPr="000D1F34" w:rsidRDefault="00BD33F5" w:rsidP="00BD33F5">
      <w:pPr>
        <w:numPr>
          <w:ilvl w:val="0"/>
          <w:numId w:val="36"/>
        </w:numPr>
        <w:spacing w:after="0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</w:t>
      </w:r>
      <w:r w:rsidR="0085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остных, силовых, гибкости, </w:t>
      </w: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выносливости и координации);</w:t>
      </w:r>
    </w:p>
    <w:p w:rsidR="00BD33F5" w:rsidRPr="000D1F34" w:rsidRDefault="00BD33F5" w:rsidP="00BD33F5">
      <w:pPr>
        <w:numPr>
          <w:ilvl w:val="0"/>
          <w:numId w:val="36"/>
        </w:numPr>
        <w:spacing w:after="0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BD33F5" w:rsidRPr="000D1F34" w:rsidRDefault="00BD33F5" w:rsidP="00BD33F5">
      <w:pPr>
        <w:numPr>
          <w:ilvl w:val="0"/>
          <w:numId w:val="36"/>
        </w:numPr>
        <w:spacing w:after="0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BD33F5" w:rsidRPr="000D1F34" w:rsidRDefault="00BD33F5" w:rsidP="00BD33F5">
      <w:pPr>
        <w:numPr>
          <w:ilvl w:val="0"/>
          <w:numId w:val="36"/>
        </w:numPr>
        <w:spacing w:after="0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у воспитанников </w:t>
      </w:r>
      <w:r w:rsidR="0085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потребности в двигательной  </w:t>
      </w: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 и физическом совершенствовании.</w:t>
      </w:r>
    </w:p>
    <w:p w:rsidR="00BD33F5" w:rsidRPr="000D1F34" w:rsidRDefault="00BD33F5" w:rsidP="00BD33F5">
      <w:pPr>
        <w:spacing w:before="134" w:after="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группа:</w:t>
      </w:r>
    </w:p>
    <w:p w:rsidR="00BD33F5" w:rsidRPr="000D1F34" w:rsidRDefault="00BD33F5" w:rsidP="00BD33F5">
      <w:pPr>
        <w:numPr>
          <w:ilvl w:val="0"/>
          <w:numId w:val="37"/>
        </w:numPr>
        <w:spacing w:after="0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</w:t>
      </w:r>
      <w:r w:rsidR="0085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 психического здоровья </w:t>
      </w: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</w:p>
    <w:p w:rsidR="00BD33F5" w:rsidRPr="000D1F34" w:rsidRDefault="00BD33F5" w:rsidP="00BD33F5">
      <w:pPr>
        <w:numPr>
          <w:ilvl w:val="0"/>
          <w:numId w:val="37"/>
        </w:numPr>
        <w:spacing w:after="0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BD33F5" w:rsidRPr="000D1F34" w:rsidRDefault="00BD33F5" w:rsidP="00BD33F5">
      <w:pPr>
        <w:numPr>
          <w:ilvl w:val="0"/>
          <w:numId w:val="37"/>
        </w:numPr>
        <w:spacing w:after="0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начальных предс</w:t>
      </w:r>
      <w:r w:rsidR="0085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тавлений о здоровом образе </w:t>
      </w: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жизни;</w:t>
      </w:r>
    </w:p>
    <w:p w:rsidR="00BD33F5" w:rsidRPr="000D1F34" w:rsidRDefault="00BD33F5" w:rsidP="00BD33F5">
      <w:pPr>
        <w:numPr>
          <w:ilvl w:val="0"/>
          <w:numId w:val="37"/>
        </w:numPr>
        <w:spacing w:after="0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</w:t>
      </w:r>
      <w:r w:rsidR="0085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остных, силовых, гибкости,  </w:t>
      </w: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выносливости и координации);</w:t>
      </w:r>
    </w:p>
    <w:p w:rsidR="00BD33F5" w:rsidRPr="000D1F34" w:rsidRDefault="00BD33F5" w:rsidP="00BD33F5">
      <w:pPr>
        <w:numPr>
          <w:ilvl w:val="0"/>
          <w:numId w:val="37"/>
        </w:numPr>
        <w:spacing w:after="0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Накопление и обогащение двигательного опыта детей;</w:t>
      </w:r>
    </w:p>
    <w:p w:rsidR="00BD33F5" w:rsidRPr="000D1F34" w:rsidRDefault="00BD33F5" w:rsidP="00BD33F5">
      <w:pPr>
        <w:numPr>
          <w:ilvl w:val="0"/>
          <w:numId w:val="37"/>
        </w:numPr>
        <w:spacing w:after="0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BD33F5" w:rsidRPr="000D1F34" w:rsidRDefault="00BD33F5" w:rsidP="00BD33F5">
      <w:pPr>
        <w:numPr>
          <w:ilvl w:val="0"/>
          <w:numId w:val="37"/>
        </w:numPr>
        <w:spacing w:after="0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у воспитанников </w:t>
      </w:r>
      <w:r w:rsidR="0085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потребности в двигательной </w:t>
      </w: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 и физическом совершенствовании.</w:t>
      </w:r>
    </w:p>
    <w:p w:rsidR="00BD33F5" w:rsidRPr="000D1F34" w:rsidRDefault="00BD33F5" w:rsidP="00BD33F5">
      <w:pPr>
        <w:spacing w:before="134" w:after="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группа:</w:t>
      </w:r>
    </w:p>
    <w:p w:rsidR="00BD33F5" w:rsidRPr="000D1F34" w:rsidRDefault="00BD33F5" w:rsidP="00BD33F5">
      <w:pPr>
        <w:numPr>
          <w:ilvl w:val="0"/>
          <w:numId w:val="38"/>
        </w:numPr>
        <w:spacing w:after="0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</w:t>
      </w:r>
      <w:r w:rsidR="008534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психического здоровья  </w:t>
      </w: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</w:p>
    <w:p w:rsidR="00BD33F5" w:rsidRPr="000D1F34" w:rsidRDefault="00BD33F5" w:rsidP="00BD33F5">
      <w:pPr>
        <w:numPr>
          <w:ilvl w:val="0"/>
          <w:numId w:val="38"/>
        </w:numPr>
        <w:spacing w:after="0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BD33F5" w:rsidRPr="000D1F34" w:rsidRDefault="00BD33F5" w:rsidP="00BD33F5">
      <w:pPr>
        <w:numPr>
          <w:ilvl w:val="0"/>
          <w:numId w:val="38"/>
        </w:numPr>
        <w:spacing w:after="0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начальных предс</w:t>
      </w:r>
      <w:r w:rsidR="0085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тавлений о здоровом образе </w:t>
      </w: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жизни;</w:t>
      </w:r>
    </w:p>
    <w:p w:rsidR="00BD33F5" w:rsidRPr="000D1F34" w:rsidRDefault="00BD33F5" w:rsidP="00BD33F5">
      <w:pPr>
        <w:numPr>
          <w:ilvl w:val="0"/>
          <w:numId w:val="38"/>
        </w:numPr>
        <w:spacing w:after="0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</w:t>
      </w:r>
      <w:r w:rsidR="008534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остных, силовых, гибкости,  </w:t>
      </w: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выносливости и координации);</w:t>
      </w:r>
    </w:p>
    <w:p w:rsidR="00BD33F5" w:rsidRPr="000D1F34" w:rsidRDefault="00BD33F5" w:rsidP="00BD33F5">
      <w:pPr>
        <w:numPr>
          <w:ilvl w:val="0"/>
          <w:numId w:val="38"/>
        </w:numPr>
        <w:spacing w:after="0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BD33F5" w:rsidRPr="000D1F34" w:rsidRDefault="00BD33F5" w:rsidP="00BD33F5">
      <w:pPr>
        <w:numPr>
          <w:ilvl w:val="0"/>
          <w:numId w:val="38"/>
        </w:numPr>
        <w:spacing w:after="0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BD33F5" w:rsidRPr="000D1F34" w:rsidRDefault="00BD33F5" w:rsidP="00BD33F5">
      <w:pPr>
        <w:numPr>
          <w:ilvl w:val="0"/>
          <w:numId w:val="38"/>
        </w:numPr>
        <w:spacing w:after="0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BD33F5" w:rsidRPr="000D1F34" w:rsidRDefault="00BD33F5" w:rsidP="00BD33F5">
      <w:pPr>
        <w:spacing w:before="134" w:after="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4164" w:rsidRDefault="00734164" w:rsidP="00852098">
      <w:pPr>
        <w:rPr>
          <w:rFonts w:ascii="Times New Roman" w:hAnsi="Times New Roman" w:cs="Times New Roman"/>
          <w:sz w:val="28"/>
          <w:szCs w:val="28"/>
        </w:rPr>
      </w:pPr>
    </w:p>
    <w:p w:rsidR="000C57ED" w:rsidRPr="00734164" w:rsidRDefault="000C57ED" w:rsidP="00734164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34164">
        <w:rPr>
          <w:rFonts w:ascii="Times New Roman" w:hAnsi="Times New Roman" w:cs="Times New Roman"/>
          <w:b/>
          <w:sz w:val="32"/>
          <w:szCs w:val="32"/>
          <w:lang w:val="en-US" w:eastAsia="ru-RU"/>
        </w:rPr>
        <w:t>II</w:t>
      </w:r>
      <w:r w:rsidRPr="00734164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  <w:r w:rsidR="00734164" w:rsidRPr="0073416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Содержательный раздел</w:t>
      </w:r>
    </w:p>
    <w:p w:rsidR="00DD7832" w:rsidRPr="00734164" w:rsidRDefault="00852098" w:rsidP="00852098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34164">
        <w:rPr>
          <w:rFonts w:ascii="Times New Roman" w:eastAsia="Calibri" w:hAnsi="Times New Roman" w:cs="Times New Roman"/>
          <w:b/>
          <w:sz w:val="28"/>
          <w:szCs w:val="28"/>
        </w:rPr>
        <w:t xml:space="preserve">2.1 </w:t>
      </w:r>
      <w:r w:rsidR="007A7924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r w:rsidR="00DD7832" w:rsidRPr="00734164">
        <w:rPr>
          <w:rFonts w:ascii="Times New Roman" w:eastAsia="Calibri" w:hAnsi="Times New Roman" w:cs="Times New Roman"/>
          <w:b/>
          <w:sz w:val="28"/>
          <w:szCs w:val="28"/>
        </w:rPr>
        <w:t>образовательной деятел</w:t>
      </w:r>
      <w:r w:rsidRPr="00734164">
        <w:rPr>
          <w:rFonts w:ascii="Times New Roman" w:hAnsi="Times New Roman" w:cs="Times New Roman"/>
          <w:b/>
          <w:sz w:val="28"/>
          <w:szCs w:val="28"/>
        </w:rPr>
        <w:t xml:space="preserve">ьности по </w:t>
      </w:r>
      <w:r w:rsidR="00DD7832" w:rsidRPr="00734164">
        <w:rPr>
          <w:rFonts w:ascii="Times New Roman" w:eastAsia="Calibri" w:hAnsi="Times New Roman" w:cs="Times New Roman"/>
          <w:b/>
          <w:sz w:val="28"/>
          <w:szCs w:val="28"/>
        </w:rPr>
        <w:t>направлению  «Физическ</w:t>
      </w:r>
      <w:r w:rsidRPr="00734164">
        <w:rPr>
          <w:rFonts w:ascii="Times New Roman" w:hAnsi="Times New Roman" w:cs="Times New Roman"/>
          <w:b/>
          <w:sz w:val="28"/>
          <w:szCs w:val="28"/>
        </w:rPr>
        <w:t>ое развитие</w:t>
      </w:r>
      <w:r w:rsidR="00DD7832" w:rsidRPr="0073416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D33F5" w:rsidRPr="000D1F34" w:rsidRDefault="00BD33F5" w:rsidP="0041007A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F34">
        <w:rPr>
          <w:rFonts w:ascii="Times New Roman" w:eastAsia="Calibri" w:hAnsi="Times New Roman" w:cs="Times New Roman"/>
          <w:b/>
          <w:sz w:val="28"/>
          <w:szCs w:val="28"/>
          <w:u w:val="single"/>
        </w:rPr>
        <w:t>Физическое развитие</w:t>
      </w:r>
      <w:r w:rsidRPr="000D1F34">
        <w:rPr>
          <w:rFonts w:ascii="Times New Roman" w:eastAsia="Calibri" w:hAnsi="Times New Roman" w:cs="Times New Roman"/>
          <w:sz w:val="28"/>
          <w:szCs w:val="28"/>
        </w:rPr>
        <w:t xml:space="preserve"> включает: </w:t>
      </w:r>
    </w:p>
    <w:p w:rsidR="00BD33F5" w:rsidRPr="000D1F34" w:rsidRDefault="00BD33F5" w:rsidP="0041007A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F34">
        <w:rPr>
          <w:rFonts w:ascii="Times New Roman" w:eastAsia="Calibri" w:hAnsi="Times New Roman" w:cs="Times New Roman"/>
          <w:sz w:val="28"/>
          <w:szCs w:val="28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</w:t>
      </w:r>
      <w:r w:rsidRPr="000D1F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ценностей здорового образа жизни, овладение его элементарными нормами и правилами (в питании, двигательном режиме, в эмоциональном состоянии, закаливании, при формировании полезных привычек и др.).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636"/>
        <w:gridCol w:w="9149"/>
      </w:tblGrid>
      <w:tr w:rsidR="00BD33F5" w:rsidRPr="000D1F34" w:rsidTr="000D1F34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3F5" w:rsidRPr="000D1F34" w:rsidRDefault="00BD33F5" w:rsidP="000D1F34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1F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Программное обеспечение</w:t>
            </w:r>
          </w:p>
        </w:tc>
        <w:tc>
          <w:tcPr>
            <w:tcW w:w="9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3F5" w:rsidRPr="000D1F34" w:rsidRDefault="00BD33F5" w:rsidP="000D1F34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1F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BD33F5" w:rsidRPr="000D1F34" w:rsidTr="000D1F34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3F5" w:rsidRPr="000D1F34" w:rsidRDefault="00BD33F5" w:rsidP="000D1F34">
            <w:pPr>
              <w:pStyle w:val="a4"/>
              <w:suppressAutoHyphens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eastAsia="Calibri" w:hAnsi="Times New Roman" w:cs="Times New Roman"/>
                <w:sz w:val="28"/>
                <w:szCs w:val="28"/>
              </w:rPr>
              <w:t>1.Пензуллаева Л.И. Физическая культура в детском саду.- Мозаика-Синтез, 2014 г.</w:t>
            </w:r>
          </w:p>
          <w:p w:rsidR="00BD33F5" w:rsidRPr="000D1F34" w:rsidRDefault="00BD33F5" w:rsidP="000D1F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eastAsia="Calibri" w:hAnsi="Times New Roman" w:cs="Times New Roman"/>
                <w:sz w:val="28"/>
                <w:szCs w:val="28"/>
              </w:rPr>
              <w:t>2.Э.Я.Степаненкова Физическое воспитание в детском саду 2-7 лет. Издательство Мозаика-синтез. Москва 2010г.</w:t>
            </w:r>
          </w:p>
          <w:p w:rsidR="00BD33F5" w:rsidRPr="000D1F34" w:rsidRDefault="00BD33F5" w:rsidP="000D1F34">
            <w:pPr>
              <w:pStyle w:val="a4"/>
              <w:suppressAutoHyphens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D33F5" w:rsidRPr="000D1F34" w:rsidRDefault="00BD33F5" w:rsidP="000D1F34">
            <w:pPr>
              <w:pStyle w:val="a4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3F5" w:rsidRPr="000D1F34" w:rsidRDefault="00BD33F5" w:rsidP="000D1F3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eastAsia="Calibri" w:hAnsi="Times New Roman" w:cs="Times New Roman"/>
                <w:sz w:val="28"/>
                <w:szCs w:val="28"/>
              </w:rPr>
              <w:t>1. Борисова М.М. Малоподвижные игры и упражнения для детей 3-7 лет, М.: Мозаика - Синтез, 2013г.</w:t>
            </w:r>
          </w:p>
          <w:p w:rsidR="00BD33F5" w:rsidRPr="000D1F34" w:rsidRDefault="00BD33F5" w:rsidP="000D1F3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eastAsia="Calibri" w:hAnsi="Times New Roman" w:cs="Times New Roman"/>
                <w:sz w:val="28"/>
                <w:szCs w:val="28"/>
              </w:rPr>
              <w:t>2. Пензулаева Л. И. Оздоровительная гимнастика для детей 3 - 7 лет. Мозаика - синтез, 2013г.</w:t>
            </w:r>
          </w:p>
          <w:p w:rsidR="00BD33F5" w:rsidRPr="000D1F34" w:rsidRDefault="00BD33F5" w:rsidP="000D1F3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eastAsia="Calibri" w:hAnsi="Times New Roman" w:cs="Times New Roman"/>
                <w:sz w:val="28"/>
                <w:szCs w:val="28"/>
              </w:rPr>
              <w:t>3. Степаненкова Э. Я. Сборник подвижных игр. М.: Мозаика-Синтез, 2011 г.</w:t>
            </w:r>
          </w:p>
          <w:p w:rsidR="00BD33F5" w:rsidRPr="000D1F34" w:rsidRDefault="00BD33F5" w:rsidP="000D1F3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eastAsia="Calibri" w:hAnsi="Times New Roman" w:cs="Times New Roman"/>
                <w:sz w:val="28"/>
                <w:szCs w:val="28"/>
              </w:rPr>
              <w:t>4. Пензуллаева Л.И. Физическая культура в детском саду. Вторая младшая группа. -  Мозаика-Синтез, 2012 г.</w:t>
            </w:r>
          </w:p>
          <w:p w:rsidR="00BD33F5" w:rsidRPr="000D1F34" w:rsidRDefault="00BD33F5" w:rsidP="000D1F3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eastAsia="Calibri" w:hAnsi="Times New Roman" w:cs="Times New Roman"/>
                <w:sz w:val="28"/>
                <w:szCs w:val="28"/>
              </w:rPr>
              <w:t>5. Пензуллаева Л.И. Физическая культура в детском саду. Средняя группа. - М.: Мозаика-Синтез, 2012 г.</w:t>
            </w:r>
          </w:p>
          <w:p w:rsidR="00BD33F5" w:rsidRPr="000D1F34" w:rsidRDefault="00BD33F5" w:rsidP="000D1F3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eastAsia="Calibri" w:hAnsi="Times New Roman" w:cs="Times New Roman"/>
                <w:sz w:val="28"/>
                <w:szCs w:val="28"/>
              </w:rPr>
              <w:t>6. Пензуллаева Л.И. Физическая культура в детском саду. Старшая группа. - М.: Мозаика-Синтез, 2012 г.</w:t>
            </w:r>
          </w:p>
          <w:p w:rsidR="00BD33F5" w:rsidRPr="000D1F34" w:rsidRDefault="00BD33F5" w:rsidP="000D1F3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eastAsia="Calibri" w:hAnsi="Times New Roman" w:cs="Times New Roman"/>
                <w:sz w:val="28"/>
                <w:szCs w:val="28"/>
              </w:rPr>
              <w:t>7. Пензуллаева Л.И. Физическая культура в детском саду. Подготовительная к школе группа. - М.: Мозаика-Синтез, 2012 г.</w:t>
            </w:r>
          </w:p>
          <w:p w:rsidR="00BD33F5" w:rsidRPr="000D1F34" w:rsidRDefault="00BD33F5" w:rsidP="000D1F34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025D6" w:rsidRPr="000D1F34" w:rsidRDefault="00C025D6" w:rsidP="00C025D6">
      <w:pPr>
        <w:pStyle w:val="ad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875DDE" w:rsidRPr="00FD678A" w:rsidRDefault="006007A1" w:rsidP="00875DDE">
      <w:pPr>
        <w:pStyle w:val="30"/>
        <w:keepNext/>
        <w:keepLines/>
        <w:shd w:val="clear" w:color="auto" w:fill="auto"/>
        <w:spacing w:after="304" w:line="322" w:lineRule="exact"/>
        <w:ind w:firstLine="0"/>
        <w:rPr>
          <w:b/>
          <w:sz w:val="28"/>
          <w:szCs w:val="28"/>
        </w:rPr>
      </w:pPr>
      <w:bookmarkStart w:id="2" w:name="bookmark13"/>
      <w:r>
        <w:rPr>
          <w:b/>
          <w:sz w:val="28"/>
          <w:szCs w:val="28"/>
        </w:rPr>
        <w:t>2</w:t>
      </w:r>
      <w:r w:rsidR="00875DDE" w:rsidRPr="00FD678A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>.</w:t>
      </w:r>
      <w:r w:rsidR="00875DDE" w:rsidRPr="00FD678A">
        <w:rPr>
          <w:b/>
          <w:sz w:val="28"/>
          <w:szCs w:val="28"/>
        </w:rPr>
        <w:t xml:space="preserve"> Интеграция образовательных областей</w:t>
      </w:r>
      <w:bookmarkEnd w:id="2"/>
    </w:p>
    <w:p w:rsidR="00875DDE" w:rsidRPr="00FD678A" w:rsidRDefault="00875DDE" w:rsidP="00875DDE">
      <w:pPr>
        <w:pStyle w:val="12"/>
        <w:shd w:val="clear" w:color="auto" w:fill="auto"/>
        <w:spacing w:line="317" w:lineRule="exact"/>
        <w:ind w:right="20"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Физическая культура по своему интегрирует в себе такие образовательные области как, социально-коммуникативное развитие, познавательное развитие, речевое раз</w:t>
      </w:r>
      <w:r w:rsidRPr="00FD678A">
        <w:rPr>
          <w:sz w:val="28"/>
          <w:szCs w:val="28"/>
        </w:rPr>
        <w:softHyphen/>
        <w:t>витие, художественно-эстетическое развитие, физическое развитие.</w:t>
      </w:r>
    </w:p>
    <w:p w:rsidR="00875DDE" w:rsidRPr="00FD678A" w:rsidRDefault="00875DDE" w:rsidP="00875DDE">
      <w:pPr>
        <w:pStyle w:val="12"/>
        <w:shd w:val="clear" w:color="auto" w:fill="auto"/>
        <w:ind w:right="20" w:firstLine="0"/>
        <w:jc w:val="both"/>
        <w:rPr>
          <w:sz w:val="28"/>
          <w:szCs w:val="28"/>
        </w:rPr>
      </w:pPr>
      <w:r w:rsidRPr="00FD678A">
        <w:rPr>
          <w:rStyle w:val="ac"/>
          <w:sz w:val="28"/>
          <w:szCs w:val="28"/>
        </w:rPr>
        <w:t>Социально-коммуникативное развитие.</w:t>
      </w:r>
      <w:r w:rsidRPr="00FD678A">
        <w:rPr>
          <w:sz w:val="28"/>
          <w:szCs w:val="28"/>
        </w:rPr>
        <w:t xml:space="preserve"> Развивать игровой опыт совмест</w:t>
      </w:r>
      <w:r w:rsidRPr="00FD678A">
        <w:rPr>
          <w:sz w:val="28"/>
          <w:szCs w:val="28"/>
        </w:rPr>
        <w:softHyphen/>
        <w:t>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</w:t>
      </w:r>
      <w:r w:rsidRPr="00FD678A">
        <w:rPr>
          <w:sz w:val="28"/>
          <w:szCs w:val="28"/>
        </w:rPr>
        <w:softHyphen/>
        <w:t>вать ответ на поставленный вопрос и выражение своих эмоций, проблемных мо</w:t>
      </w:r>
      <w:r w:rsidRPr="00FD678A">
        <w:rPr>
          <w:sz w:val="28"/>
          <w:szCs w:val="28"/>
        </w:rPr>
        <w:softHyphen/>
        <w:t xml:space="preserve">ментах и пожеланий. Развивать коммуникативные </w:t>
      </w:r>
      <w:r w:rsidRPr="00FD678A">
        <w:rPr>
          <w:sz w:val="28"/>
          <w:szCs w:val="28"/>
        </w:rPr>
        <w:lastRenderedPageBreak/>
        <w:t>способности при общении со сверстниками и взрослыми: умение понятно объяснить правила игры, помочь то</w:t>
      </w:r>
      <w:r w:rsidRPr="00FD678A">
        <w:rPr>
          <w:sz w:val="28"/>
          <w:szCs w:val="28"/>
        </w:rPr>
        <w:softHyphen/>
        <w:t>варищу в затруднительной ситуации при выполнении задания, разрешить кон</w:t>
      </w:r>
      <w:r w:rsidRPr="00FD678A">
        <w:rPr>
          <w:sz w:val="28"/>
          <w:szCs w:val="28"/>
        </w:rPr>
        <w:softHyphen/>
        <w:t>фликт через общение.</w:t>
      </w:r>
    </w:p>
    <w:p w:rsidR="00875DDE" w:rsidRPr="00FD678A" w:rsidRDefault="00875DDE" w:rsidP="00875DDE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c"/>
          <w:sz w:val="28"/>
          <w:szCs w:val="28"/>
        </w:rPr>
        <w:t>Познавательное развитие.</w:t>
      </w:r>
      <w:r w:rsidRPr="00FD678A">
        <w:rPr>
          <w:sz w:val="28"/>
          <w:szCs w:val="28"/>
        </w:rPr>
        <w:t xml:space="preserve"> 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</w:t>
      </w:r>
      <w:r w:rsidRPr="00FD678A">
        <w:rPr>
          <w:sz w:val="28"/>
          <w:szCs w:val="28"/>
        </w:rPr>
        <w:softHyphen/>
        <w:t>сти, полезных привычках, укрепляющих здоровье, о мерах профилактики и охраны здоровья.</w:t>
      </w:r>
    </w:p>
    <w:p w:rsidR="00875DDE" w:rsidRPr="00FD678A" w:rsidRDefault="00875DDE" w:rsidP="00875DDE">
      <w:pPr>
        <w:pStyle w:val="12"/>
        <w:shd w:val="clear" w:color="auto" w:fill="auto"/>
        <w:spacing w:line="276" w:lineRule="auto"/>
        <w:ind w:right="40" w:firstLine="0"/>
        <w:jc w:val="both"/>
        <w:rPr>
          <w:sz w:val="28"/>
          <w:szCs w:val="28"/>
        </w:rPr>
      </w:pPr>
      <w:r w:rsidRPr="00FD678A">
        <w:rPr>
          <w:rStyle w:val="ac"/>
          <w:sz w:val="28"/>
          <w:szCs w:val="28"/>
        </w:rPr>
        <w:t>Речевое развитие.</w:t>
      </w:r>
      <w:r w:rsidRPr="00FD678A">
        <w:rPr>
          <w:sz w:val="28"/>
          <w:szCs w:val="28"/>
        </w:rPr>
        <w:t xml:space="preserve"> Обогащать активный словарь на занятиях по физкультуре (команды, построения, виды движений и упражнений); развивать звуковую и инто</w:t>
      </w:r>
      <w:r w:rsidRPr="00FD678A">
        <w:rPr>
          <w:sz w:val="28"/>
          <w:szCs w:val="28"/>
        </w:rPr>
        <w:softHyphen/>
        <w:t>национную культуру речи в подвижных и малоподвижных играх.</w:t>
      </w:r>
    </w:p>
    <w:p w:rsidR="00875DDE" w:rsidRPr="00FD678A" w:rsidRDefault="00875DDE" w:rsidP="00875DDE">
      <w:pP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Style w:val="ac"/>
          <w:rFonts w:eastAsiaTheme="minorHAnsi"/>
          <w:sz w:val="28"/>
          <w:szCs w:val="28"/>
        </w:rPr>
        <w:t>Художественно-эстетическое развитие.</w:t>
      </w:r>
      <w:r w:rsidRPr="00FD678A">
        <w:rPr>
          <w:rFonts w:ascii="Times New Roman" w:hAnsi="Times New Roman" w:cs="Times New Roman"/>
          <w:sz w:val="28"/>
          <w:szCs w:val="28"/>
        </w:rPr>
        <w:t xml:space="preserve"> 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темпом му</w:t>
      </w:r>
      <w:r w:rsidRPr="00FD678A">
        <w:rPr>
          <w:rFonts w:ascii="Times New Roman" w:hAnsi="Times New Roman" w:cs="Times New Roman"/>
          <w:sz w:val="28"/>
          <w:szCs w:val="28"/>
        </w:rPr>
        <w:softHyphen/>
        <w:t>зыкального сопровождения</w:t>
      </w:r>
    </w:p>
    <w:p w:rsidR="0041007A" w:rsidRPr="000D1F34" w:rsidRDefault="0041007A" w:rsidP="00C025D6">
      <w:pPr>
        <w:pStyle w:val="ad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41007A" w:rsidRPr="000D1F34" w:rsidRDefault="0041007A" w:rsidP="00C025D6">
      <w:pPr>
        <w:pStyle w:val="ad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41007A" w:rsidRPr="000D1F34" w:rsidRDefault="0041007A" w:rsidP="00C025D6">
      <w:pPr>
        <w:pStyle w:val="ad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C025D6" w:rsidRPr="000D1F34" w:rsidRDefault="006007A1" w:rsidP="00C025D6">
      <w:pPr>
        <w:pStyle w:val="ad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="00C025D6" w:rsidRPr="000D1F34">
        <w:rPr>
          <w:b/>
          <w:sz w:val="28"/>
          <w:szCs w:val="28"/>
        </w:rPr>
        <w:t xml:space="preserve"> 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C025D6" w:rsidRPr="000D1F34" w:rsidRDefault="00C025D6" w:rsidP="00C025D6">
      <w:pPr>
        <w:pStyle w:val="ad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8F641C" w:rsidRPr="006C7182" w:rsidRDefault="008F641C" w:rsidP="008F641C">
      <w:pPr>
        <w:pStyle w:val="ad"/>
        <w:spacing w:before="75" w:beforeAutospacing="0" w:after="75" w:afterAutospacing="0" w:line="270" w:lineRule="atLeast"/>
        <w:jc w:val="center"/>
        <w:rPr>
          <w:b/>
          <w:color w:val="0D0D0D"/>
          <w:sz w:val="28"/>
          <w:szCs w:val="28"/>
        </w:rPr>
      </w:pPr>
      <w:r w:rsidRPr="006C7182">
        <w:rPr>
          <w:b/>
          <w:color w:val="0D0D0D"/>
          <w:sz w:val="28"/>
          <w:szCs w:val="28"/>
        </w:rPr>
        <w:t>1.4. Перечень основных видов организованной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  <w:gridCol w:w="4395"/>
      </w:tblGrid>
      <w:tr w:rsidR="008F641C" w:rsidRPr="00296C1D" w:rsidTr="001F24B3">
        <w:tc>
          <w:tcPr>
            <w:tcW w:w="14142" w:type="dxa"/>
            <w:gridSpan w:val="3"/>
          </w:tcPr>
          <w:p w:rsidR="008F641C" w:rsidRPr="00296C1D" w:rsidRDefault="008F641C" w:rsidP="00162324">
            <w:pPr>
              <w:pStyle w:val="ad"/>
              <w:spacing w:before="75" w:beforeAutospacing="0" w:after="75" w:afterAutospacing="0" w:line="270" w:lineRule="atLeast"/>
              <w:jc w:val="center"/>
              <w:rPr>
                <w:b/>
                <w:color w:val="0D0D0D"/>
                <w:sz w:val="32"/>
                <w:szCs w:val="32"/>
                <w:u w:val="single"/>
              </w:rPr>
            </w:pPr>
            <w:r w:rsidRPr="00296C1D">
              <w:rPr>
                <w:b/>
                <w:color w:val="0D0D0D"/>
                <w:sz w:val="32"/>
                <w:szCs w:val="32"/>
                <w:u w:val="single"/>
              </w:rPr>
              <w:t>Формы образовательной деятельности</w:t>
            </w:r>
          </w:p>
        </w:tc>
      </w:tr>
      <w:tr w:rsidR="008F641C" w:rsidRPr="00296C1D" w:rsidTr="001F24B3">
        <w:tc>
          <w:tcPr>
            <w:tcW w:w="4928" w:type="dxa"/>
          </w:tcPr>
          <w:p w:rsidR="008F641C" w:rsidRPr="00296C1D" w:rsidRDefault="008F641C" w:rsidP="00162324">
            <w:pPr>
              <w:pStyle w:val="ad"/>
              <w:spacing w:before="75" w:beforeAutospacing="0" w:after="75" w:afterAutospacing="0" w:line="27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296C1D">
              <w:rPr>
                <w:b/>
                <w:color w:val="0D0D0D"/>
                <w:sz w:val="28"/>
                <w:szCs w:val="28"/>
              </w:rPr>
              <w:t>Режимные</w:t>
            </w:r>
          </w:p>
          <w:p w:rsidR="008F641C" w:rsidRPr="00296C1D" w:rsidRDefault="008F641C" w:rsidP="00162324">
            <w:pPr>
              <w:pStyle w:val="ad"/>
              <w:spacing w:before="75" w:beforeAutospacing="0" w:after="75" w:afterAutospacing="0" w:line="27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296C1D">
              <w:rPr>
                <w:b/>
                <w:color w:val="0D0D0D"/>
                <w:sz w:val="28"/>
                <w:szCs w:val="28"/>
              </w:rPr>
              <w:t>моменты</w:t>
            </w:r>
          </w:p>
        </w:tc>
        <w:tc>
          <w:tcPr>
            <w:tcW w:w="4819" w:type="dxa"/>
          </w:tcPr>
          <w:p w:rsidR="008F641C" w:rsidRPr="00296C1D" w:rsidRDefault="008F641C" w:rsidP="00162324">
            <w:pPr>
              <w:pStyle w:val="ad"/>
              <w:spacing w:before="75" w:beforeAutospacing="0" w:after="75" w:afterAutospacing="0" w:line="270" w:lineRule="atLeast"/>
              <w:jc w:val="center"/>
              <w:rPr>
                <w:color w:val="0D0D0D"/>
                <w:sz w:val="28"/>
                <w:szCs w:val="28"/>
              </w:rPr>
            </w:pPr>
            <w:r w:rsidRPr="00296C1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Совместная деятельность педагога с детьми</w:t>
            </w:r>
          </w:p>
        </w:tc>
        <w:tc>
          <w:tcPr>
            <w:tcW w:w="4395" w:type="dxa"/>
          </w:tcPr>
          <w:p w:rsidR="008F641C" w:rsidRPr="00296C1D" w:rsidRDefault="008F641C" w:rsidP="00162324">
            <w:pPr>
              <w:pStyle w:val="ad"/>
              <w:spacing w:before="75" w:beforeAutospacing="0" w:after="75" w:afterAutospacing="0" w:line="270" w:lineRule="atLeast"/>
              <w:jc w:val="center"/>
              <w:rPr>
                <w:color w:val="0D0D0D"/>
                <w:sz w:val="28"/>
                <w:szCs w:val="28"/>
              </w:rPr>
            </w:pPr>
            <w:r w:rsidRPr="00296C1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Самостоятельная деятельность детей</w:t>
            </w:r>
          </w:p>
        </w:tc>
      </w:tr>
      <w:tr w:rsidR="008F641C" w:rsidRPr="00296C1D" w:rsidTr="001F24B3">
        <w:tc>
          <w:tcPr>
            <w:tcW w:w="14142" w:type="dxa"/>
            <w:gridSpan w:val="3"/>
          </w:tcPr>
          <w:p w:rsidR="008F641C" w:rsidRPr="00296C1D" w:rsidRDefault="008F641C" w:rsidP="00162324">
            <w:pPr>
              <w:pStyle w:val="ad"/>
              <w:spacing w:before="75" w:beforeAutospacing="0" w:after="75" w:afterAutospacing="0" w:line="270" w:lineRule="atLeast"/>
              <w:jc w:val="center"/>
              <w:rPr>
                <w:b/>
                <w:color w:val="0D0D0D"/>
                <w:sz w:val="32"/>
                <w:szCs w:val="32"/>
                <w:u w:val="single"/>
              </w:rPr>
            </w:pPr>
            <w:r w:rsidRPr="00296C1D">
              <w:rPr>
                <w:b/>
                <w:color w:val="0D0D0D"/>
                <w:sz w:val="32"/>
                <w:szCs w:val="32"/>
                <w:u w:val="single"/>
              </w:rPr>
              <w:t>Формы организации детей</w:t>
            </w:r>
          </w:p>
        </w:tc>
      </w:tr>
      <w:tr w:rsidR="008F641C" w:rsidRPr="00296C1D" w:rsidTr="001F24B3">
        <w:tc>
          <w:tcPr>
            <w:tcW w:w="4928" w:type="dxa"/>
          </w:tcPr>
          <w:p w:rsidR="008F641C" w:rsidRPr="00296C1D" w:rsidRDefault="008F641C" w:rsidP="00162324">
            <w:pPr>
              <w:pStyle w:val="ad"/>
              <w:shd w:val="clear" w:color="auto" w:fill="FFFFFF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C1D">
              <w:rPr>
                <w:color w:val="000000"/>
                <w:sz w:val="28"/>
                <w:szCs w:val="28"/>
              </w:rPr>
              <w:t>Индивидуальные</w:t>
            </w:r>
          </w:p>
          <w:p w:rsidR="008F641C" w:rsidRPr="00296C1D" w:rsidRDefault="008F641C" w:rsidP="00162324">
            <w:pPr>
              <w:pStyle w:val="ad"/>
              <w:shd w:val="clear" w:color="auto" w:fill="FFFFFF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C1D">
              <w:rPr>
                <w:color w:val="000000"/>
                <w:sz w:val="28"/>
                <w:szCs w:val="28"/>
              </w:rPr>
              <w:t>Подгрупповые</w:t>
            </w:r>
          </w:p>
          <w:p w:rsidR="008F641C" w:rsidRPr="00296C1D" w:rsidRDefault="008F641C" w:rsidP="00162324">
            <w:pPr>
              <w:pStyle w:val="ad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96C1D">
              <w:rPr>
                <w:color w:val="000000"/>
                <w:sz w:val="28"/>
                <w:szCs w:val="28"/>
              </w:rPr>
              <w:lastRenderedPageBreak/>
              <w:t>Групповые</w:t>
            </w:r>
          </w:p>
        </w:tc>
        <w:tc>
          <w:tcPr>
            <w:tcW w:w="4819" w:type="dxa"/>
          </w:tcPr>
          <w:p w:rsidR="008F641C" w:rsidRPr="00296C1D" w:rsidRDefault="008F641C" w:rsidP="00162324">
            <w:pPr>
              <w:pStyle w:val="ad"/>
              <w:shd w:val="clear" w:color="auto" w:fill="FFFFFF"/>
              <w:spacing w:after="0" w:afterAutospacing="0"/>
              <w:jc w:val="center"/>
              <w:rPr>
                <w:rFonts w:ascii="Georgia" w:hAnsi="Georgia"/>
                <w:color w:val="000000"/>
                <w:sz w:val="27"/>
                <w:szCs w:val="27"/>
              </w:rPr>
            </w:pPr>
            <w:r w:rsidRPr="00296C1D">
              <w:rPr>
                <w:rFonts w:ascii="Georgia" w:hAnsi="Georgia"/>
                <w:color w:val="000000"/>
                <w:sz w:val="27"/>
                <w:szCs w:val="27"/>
              </w:rPr>
              <w:lastRenderedPageBreak/>
              <w:t>Групповые</w:t>
            </w:r>
          </w:p>
          <w:p w:rsidR="008F641C" w:rsidRPr="00296C1D" w:rsidRDefault="008F641C" w:rsidP="00162324">
            <w:pPr>
              <w:pStyle w:val="ad"/>
              <w:shd w:val="clear" w:color="auto" w:fill="FFFFFF"/>
              <w:spacing w:after="0" w:afterAutospacing="0"/>
              <w:jc w:val="center"/>
              <w:rPr>
                <w:rFonts w:ascii="Georgia" w:hAnsi="Georgia"/>
                <w:color w:val="000000"/>
                <w:sz w:val="27"/>
                <w:szCs w:val="27"/>
              </w:rPr>
            </w:pPr>
            <w:r w:rsidRPr="00296C1D">
              <w:rPr>
                <w:rFonts w:ascii="Georgia" w:hAnsi="Georgia"/>
                <w:color w:val="000000"/>
                <w:sz w:val="27"/>
                <w:szCs w:val="27"/>
              </w:rPr>
              <w:t>Подгрупповые</w:t>
            </w:r>
          </w:p>
          <w:p w:rsidR="008F641C" w:rsidRPr="00296C1D" w:rsidRDefault="008F641C" w:rsidP="00162324">
            <w:pPr>
              <w:pStyle w:val="ad"/>
              <w:shd w:val="clear" w:color="auto" w:fill="FFFFFF"/>
              <w:jc w:val="center"/>
              <w:rPr>
                <w:rFonts w:ascii="Georgia" w:hAnsi="Georgia"/>
                <w:color w:val="000000"/>
                <w:sz w:val="27"/>
                <w:szCs w:val="27"/>
              </w:rPr>
            </w:pPr>
            <w:r w:rsidRPr="00296C1D">
              <w:rPr>
                <w:rFonts w:ascii="Georgia" w:hAnsi="Georgia"/>
                <w:color w:val="000000"/>
                <w:sz w:val="27"/>
                <w:szCs w:val="27"/>
              </w:rPr>
              <w:t>Индивидуальные</w:t>
            </w:r>
          </w:p>
        </w:tc>
        <w:tc>
          <w:tcPr>
            <w:tcW w:w="4395" w:type="dxa"/>
          </w:tcPr>
          <w:p w:rsidR="008F641C" w:rsidRPr="00296C1D" w:rsidRDefault="008F641C" w:rsidP="00162324">
            <w:pPr>
              <w:pStyle w:val="ad"/>
              <w:shd w:val="clear" w:color="auto" w:fill="FFFFFF"/>
              <w:spacing w:after="0" w:afterAutospacing="0"/>
              <w:jc w:val="center"/>
              <w:rPr>
                <w:rFonts w:ascii="Georgia" w:hAnsi="Georgia"/>
                <w:color w:val="000000"/>
                <w:sz w:val="27"/>
                <w:szCs w:val="27"/>
              </w:rPr>
            </w:pPr>
            <w:r w:rsidRPr="00296C1D">
              <w:rPr>
                <w:rFonts w:ascii="Georgia" w:hAnsi="Georgia"/>
                <w:color w:val="000000"/>
                <w:sz w:val="27"/>
                <w:szCs w:val="27"/>
              </w:rPr>
              <w:t>Индивидуальные</w:t>
            </w:r>
          </w:p>
          <w:p w:rsidR="008F641C" w:rsidRPr="00296C1D" w:rsidRDefault="008F641C" w:rsidP="00162324">
            <w:pPr>
              <w:pStyle w:val="ad"/>
              <w:shd w:val="clear" w:color="auto" w:fill="FFFFFF"/>
              <w:spacing w:after="0" w:afterAutospacing="0"/>
              <w:jc w:val="center"/>
              <w:rPr>
                <w:rFonts w:ascii="Georgia" w:hAnsi="Georgia"/>
                <w:color w:val="000000"/>
                <w:sz w:val="27"/>
                <w:szCs w:val="27"/>
              </w:rPr>
            </w:pPr>
            <w:r w:rsidRPr="00296C1D">
              <w:rPr>
                <w:rFonts w:ascii="Georgia" w:hAnsi="Georgia"/>
                <w:color w:val="000000"/>
                <w:sz w:val="27"/>
                <w:szCs w:val="27"/>
              </w:rPr>
              <w:t>Подгрупповые</w:t>
            </w:r>
          </w:p>
          <w:p w:rsidR="008F641C" w:rsidRPr="00296C1D" w:rsidRDefault="008F641C" w:rsidP="00162324">
            <w:pPr>
              <w:pStyle w:val="ad"/>
              <w:shd w:val="clear" w:color="auto" w:fill="FFFFFF"/>
              <w:spacing w:after="0" w:afterAutospacing="0"/>
              <w:rPr>
                <w:rFonts w:ascii="Georgia" w:hAnsi="Georgia"/>
                <w:color w:val="000000"/>
                <w:sz w:val="27"/>
                <w:szCs w:val="27"/>
              </w:rPr>
            </w:pPr>
          </w:p>
        </w:tc>
      </w:tr>
      <w:tr w:rsidR="008F641C" w:rsidRPr="00296C1D" w:rsidTr="001F24B3">
        <w:tc>
          <w:tcPr>
            <w:tcW w:w="14142" w:type="dxa"/>
            <w:gridSpan w:val="3"/>
          </w:tcPr>
          <w:p w:rsidR="008F641C" w:rsidRPr="00296C1D" w:rsidRDefault="008F641C" w:rsidP="00162324">
            <w:pPr>
              <w:pStyle w:val="ad"/>
              <w:spacing w:before="75" w:beforeAutospacing="0" w:after="75" w:afterAutospacing="0" w:line="270" w:lineRule="atLeast"/>
              <w:jc w:val="center"/>
              <w:rPr>
                <w:b/>
                <w:color w:val="0D0D0D"/>
                <w:sz w:val="32"/>
                <w:szCs w:val="32"/>
                <w:u w:val="single"/>
              </w:rPr>
            </w:pPr>
            <w:r w:rsidRPr="00296C1D">
              <w:rPr>
                <w:b/>
                <w:color w:val="0D0D0D"/>
                <w:sz w:val="32"/>
                <w:szCs w:val="32"/>
                <w:u w:val="single"/>
              </w:rPr>
              <w:lastRenderedPageBreak/>
              <w:t>Формы работы</w:t>
            </w:r>
          </w:p>
        </w:tc>
      </w:tr>
      <w:tr w:rsidR="008F641C" w:rsidRPr="00296C1D" w:rsidTr="001F24B3">
        <w:tc>
          <w:tcPr>
            <w:tcW w:w="4928" w:type="dxa"/>
          </w:tcPr>
          <w:p w:rsidR="008F641C" w:rsidRPr="00296C1D" w:rsidRDefault="008F641C" w:rsidP="008F641C">
            <w:pPr>
              <w:pStyle w:val="ad"/>
              <w:numPr>
                <w:ilvl w:val="0"/>
                <w:numId w:val="45"/>
              </w:numPr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296C1D">
              <w:rPr>
                <w:color w:val="000000"/>
                <w:sz w:val="28"/>
                <w:szCs w:val="28"/>
              </w:rPr>
              <w:t>Игровая беседа с элементами движений</w:t>
            </w:r>
          </w:p>
          <w:p w:rsidR="008F641C" w:rsidRPr="00296C1D" w:rsidRDefault="008F641C" w:rsidP="008F641C">
            <w:pPr>
              <w:pStyle w:val="ad"/>
              <w:numPr>
                <w:ilvl w:val="0"/>
                <w:numId w:val="45"/>
              </w:numPr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296C1D">
              <w:rPr>
                <w:color w:val="000000"/>
                <w:sz w:val="28"/>
                <w:szCs w:val="28"/>
              </w:rPr>
              <w:t>Интегративная деятельность</w:t>
            </w:r>
          </w:p>
          <w:p w:rsidR="008F641C" w:rsidRPr="00296C1D" w:rsidRDefault="008F641C" w:rsidP="008F641C">
            <w:pPr>
              <w:pStyle w:val="ad"/>
              <w:numPr>
                <w:ilvl w:val="0"/>
                <w:numId w:val="45"/>
              </w:numPr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296C1D">
              <w:rPr>
                <w:color w:val="000000"/>
                <w:sz w:val="28"/>
                <w:szCs w:val="28"/>
              </w:rPr>
              <w:t>Утренняя гимнастика</w:t>
            </w:r>
          </w:p>
          <w:p w:rsidR="008F641C" w:rsidRPr="00296C1D" w:rsidRDefault="008F641C" w:rsidP="008F641C">
            <w:pPr>
              <w:pStyle w:val="ad"/>
              <w:numPr>
                <w:ilvl w:val="0"/>
                <w:numId w:val="45"/>
              </w:numPr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296C1D">
              <w:rPr>
                <w:color w:val="000000"/>
                <w:sz w:val="28"/>
                <w:szCs w:val="28"/>
              </w:rPr>
              <w:t>Совместная деятельность взрослого и детей</w:t>
            </w:r>
          </w:p>
          <w:p w:rsidR="008F641C" w:rsidRPr="00296C1D" w:rsidRDefault="008F641C" w:rsidP="008F641C">
            <w:pPr>
              <w:pStyle w:val="ad"/>
              <w:numPr>
                <w:ilvl w:val="0"/>
                <w:numId w:val="45"/>
              </w:numPr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296C1D">
              <w:rPr>
                <w:color w:val="000000"/>
                <w:sz w:val="28"/>
                <w:szCs w:val="28"/>
              </w:rPr>
              <w:t>Игра</w:t>
            </w:r>
          </w:p>
          <w:p w:rsidR="008F641C" w:rsidRPr="00296C1D" w:rsidRDefault="008F641C" w:rsidP="008F641C">
            <w:pPr>
              <w:pStyle w:val="ad"/>
              <w:numPr>
                <w:ilvl w:val="0"/>
                <w:numId w:val="45"/>
              </w:numPr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296C1D">
              <w:rPr>
                <w:color w:val="000000"/>
                <w:sz w:val="28"/>
                <w:szCs w:val="28"/>
              </w:rPr>
              <w:t>Контрольно-диагностическая деятельность</w:t>
            </w:r>
          </w:p>
          <w:p w:rsidR="008F641C" w:rsidRPr="00296C1D" w:rsidRDefault="008F641C" w:rsidP="008F641C">
            <w:pPr>
              <w:pStyle w:val="ad"/>
              <w:numPr>
                <w:ilvl w:val="0"/>
                <w:numId w:val="45"/>
              </w:numPr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296C1D">
              <w:rPr>
                <w:color w:val="000000"/>
                <w:sz w:val="28"/>
                <w:szCs w:val="28"/>
              </w:rPr>
              <w:t>Экспериментирование</w:t>
            </w:r>
          </w:p>
          <w:p w:rsidR="008F641C" w:rsidRPr="00296C1D" w:rsidRDefault="008F641C" w:rsidP="008F641C">
            <w:pPr>
              <w:pStyle w:val="ad"/>
              <w:numPr>
                <w:ilvl w:val="0"/>
                <w:numId w:val="45"/>
              </w:numPr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296C1D">
              <w:rPr>
                <w:color w:val="000000"/>
                <w:sz w:val="28"/>
                <w:szCs w:val="28"/>
              </w:rPr>
              <w:t>Физкультурное занятие</w:t>
            </w:r>
          </w:p>
          <w:p w:rsidR="008F641C" w:rsidRPr="00296C1D" w:rsidRDefault="008F641C" w:rsidP="008F641C">
            <w:pPr>
              <w:pStyle w:val="ad"/>
              <w:numPr>
                <w:ilvl w:val="0"/>
                <w:numId w:val="45"/>
              </w:numPr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296C1D">
              <w:rPr>
                <w:color w:val="000000"/>
                <w:sz w:val="28"/>
                <w:szCs w:val="28"/>
              </w:rPr>
              <w:t>Спортивные и физкультурные досуги, состязания</w:t>
            </w:r>
          </w:p>
          <w:p w:rsidR="008F641C" w:rsidRPr="00296C1D" w:rsidRDefault="008F641C" w:rsidP="008F641C">
            <w:pPr>
              <w:pStyle w:val="ad"/>
              <w:numPr>
                <w:ilvl w:val="0"/>
                <w:numId w:val="45"/>
              </w:numPr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296C1D">
              <w:rPr>
                <w:color w:val="000000"/>
                <w:sz w:val="28"/>
                <w:szCs w:val="28"/>
              </w:rPr>
              <w:t>Проектная деятельность</w:t>
            </w:r>
          </w:p>
        </w:tc>
        <w:tc>
          <w:tcPr>
            <w:tcW w:w="4819" w:type="dxa"/>
          </w:tcPr>
          <w:p w:rsidR="008F641C" w:rsidRPr="00296C1D" w:rsidRDefault="008F641C" w:rsidP="008F641C">
            <w:pPr>
              <w:pStyle w:val="ad"/>
              <w:numPr>
                <w:ilvl w:val="0"/>
                <w:numId w:val="45"/>
              </w:numPr>
              <w:shd w:val="clear" w:color="auto" w:fill="FFFFFF"/>
              <w:spacing w:after="0" w:afterAutospacing="0"/>
              <w:rPr>
                <w:rFonts w:ascii="Georgia" w:hAnsi="Georgia"/>
                <w:color w:val="000000"/>
                <w:sz w:val="27"/>
                <w:szCs w:val="27"/>
              </w:rPr>
            </w:pPr>
            <w:r w:rsidRPr="00296C1D">
              <w:rPr>
                <w:rFonts w:ascii="Georgia" w:hAnsi="Georgia"/>
                <w:color w:val="000000"/>
                <w:sz w:val="27"/>
                <w:szCs w:val="27"/>
              </w:rPr>
              <w:t>Игровая беседа с элементами движений</w:t>
            </w:r>
          </w:p>
          <w:p w:rsidR="008F641C" w:rsidRPr="00296C1D" w:rsidRDefault="008F641C" w:rsidP="008F641C">
            <w:pPr>
              <w:pStyle w:val="ad"/>
              <w:numPr>
                <w:ilvl w:val="0"/>
                <w:numId w:val="45"/>
              </w:numPr>
              <w:shd w:val="clear" w:color="auto" w:fill="FFFFFF"/>
              <w:spacing w:after="0" w:afterAutospacing="0"/>
              <w:rPr>
                <w:rFonts w:ascii="Georgia" w:hAnsi="Georgia"/>
                <w:color w:val="000000"/>
                <w:sz w:val="27"/>
                <w:szCs w:val="27"/>
              </w:rPr>
            </w:pPr>
            <w:r w:rsidRPr="00296C1D">
              <w:rPr>
                <w:rFonts w:ascii="Georgia" w:hAnsi="Georgia"/>
                <w:color w:val="000000"/>
                <w:sz w:val="27"/>
                <w:szCs w:val="27"/>
              </w:rPr>
              <w:t>Интегративная деятельность</w:t>
            </w:r>
          </w:p>
          <w:p w:rsidR="008F641C" w:rsidRPr="00296C1D" w:rsidRDefault="008F641C" w:rsidP="008F641C">
            <w:pPr>
              <w:pStyle w:val="ad"/>
              <w:numPr>
                <w:ilvl w:val="0"/>
                <w:numId w:val="45"/>
              </w:numPr>
              <w:shd w:val="clear" w:color="auto" w:fill="FFFFFF"/>
              <w:spacing w:after="0" w:afterAutospacing="0"/>
              <w:rPr>
                <w:rFonts w:ascii="Georgia" w:hAnsi="Georgia"/>
                <w:color w:val="000000"/>
                <w:sz w:val="27"/>
                <w:szCs w:val="27"/>
              </w:rPr>
            </w:pPr>
            <w:r w:rsidRPr="00296C1D">
              <w:rPr>
                <w:rFonts w:ascii="Georgia" w:hAnsi="Georgia"/>
                <w:color w:val="000000"/>
                <w:sz w:val="27"/>
                <w:szCs w:val="27"/>
              </w:rPr>
              <w:t>Утренняя гимнастика</w:t>
            </w:r>
          </w:p>
          <w:p w:rsidR="008F641C" w:rsidRPr="00296C1D" w:rsidRDefault="008F641C" w:rsidP="008F641C">
            <w:pPr>
              <w:pStyle w:val="ad"/>
              <w:numPr>
                <w:ilvl w:val="0"/>
                <w:numId w:val="45"/>
              </w:numPr>
              <w:shd w:val="clear" w:color="auto" w:fill="FFFFFF"/>
              <w:spacing w:after="0" w:afterAutospacing="0"/>
              <w:rPr>
                <w:rFonts w:ascii="Georgia" w:hAnsi="Georgia"/>
                <w:color w:val="000000"/>
                <w:sz w:val="27"/>
                <w:szCs w:val="27"/>
              </w:rPr>
            </w:pPr>
            <w:r w:rsidRPr="00296C1D">
              <w:rPr>
                <w:rFonts w:ascii="Georgia" w:hAnsi="Georgia"/>
                <w:color w:val="000000"/>
                <w:sz w:val="27"/>
                <w:szCs w:val="27"/>
              </w:rPr>
              <w:t>Совместная деятельность взрослого и детей</w:t>
            </w:r>
          </w:p>
          <w:p w:rsidR="008F641C" w:rsidRPr="00296C1D" w:rsidRDefault="008F641C" w:rsidP="008F641C">
            <w:pPr>
              <w:pStyle w:val="ad"/>
              <w:numPr>
                <w:ilvl w:val="0"/>
                <w:numId w:val="45"/>
              </w:numPr>
              <w:shd w:val="clear" w:color="auto" w:fill="FFFFFF"/>
              <w:spacing w:after="0" w:afterAutospacing="0"/>
              <w:rPr>
                <w:rFonts w:ascii="Georgia" w:hAnsi="Georgia"/>
                <w:color w:val="000000"/>
                <w:sz w:val="27"/>
                <w:szCs w:val="27"/>
              </w:rPr>
            </w:pPr>
            <w:r w:rsidRPr="00296C1D">
              <w:rPr>
                <w:rFonts w:ascii="Georgia" w:hAnsi="Georgia"/>
                <w:color w:val="000000"/>
                <w:sz w:val="27"/>
                <w:szCs w:val="27"/>
              </w:rPr>
              <w:t>Игра</w:t>
            </w:r>
          </w:p>
          <w:p w:rsidR="008F641C" w:rsidRPr="00296C1D" w:rsidRDefault="008F641C" w:rsidP="008F641C">
            <w:pPr>
              <w:pStyle w:val="ad"/>
              <w:numPr>
                <w:ilvl w:val="0"/>
                <w:numId w:val="45"/>
              </w:numPr>
              <w:shd w:val="clear" w:color="auto" w:fill="FFFFFF"/>
              <w:spacing w:after="0" w:afterAutospacing="0"/>
              <w:rPr>
                <w:rFonts w:ascii="Georgia" w:hAnsi="Georgia"/>
                <w:color w:val="000000"/>
                <w:sz w:val="27"/>
                <w:szCs w:val="27"/>
              </w:rPr>
            </w:pPr>
            <w:r w:rsidRPr="00296C1D">
              <w:rPr>
                <w:rFonts w:ascii="Georgia" w:hAnsi="Georgia"/>
                <w:color w:val="000000"/>
                <w:sz w:val="27"/>
                <w:szCs w:val="27"/>
              </w:rPr>
              <w:t>Контрольно-диагностическая деятельность</w:t>
            </w:r>
          </w:p>
          <w:p w:rsidR="008F641C" w:rsidRPr="00296C1D" w:rsidRDefault="008F641C" w:rsidP="008F641C">
            <w:pPr>
              <w:pStyle w:val="ad"/>
              <w:numPr>
                <w:ilvl w:val="0"/>
                <w:numId w:val="45"/>
              </w:numPr>
              <w:shd w:val="clear" w:color="auto" w:fill="FFFFFF"/>
              <w:spacing w:after="0" w:afterAutospacing="0"/>
              <w:rPr>
                <w:rFonts w:ascii="Georgia" w:hAnsi="Georgia"/>
                <w:color w:val="000000"/>
                <w:sz w:val="27"/>
                <w:szCs w:val="27"/>
              </w:rPr>
            </w:pPr>
            <w:r w:rsidRPr="00296C1D">
              <w:rPr>
                <w:rFonts w:ascii="Georgia" w:hAnsi="Georgia"/>
                <w:color w:val="000000"/>
                <w:sz w:val="27"/>
                <w:szCs w:val="27"/>
              </w:rPr>
              <w:t>Экспериментирование</w:t>
            </w:r>
          </w:p>
          <w:p w:rsidR="008F641C" w:rsidRPr="00296C1D" w:rsidRDefault="008F641C" w:rsidP="008F641C">
            <w:pPr>
              <w:pStyle w:val="ad"/>
              <w:numPr>
                <w:ilvl w:val="0"/>
                <w:numId w:val="45"/>
              </w:numPr>
              <w:shd w:val="clear" w:color="auto" w:fill="FFFFFF"/>
              <w:spacing w:after="0" w:afterAutospacing="0"/>
              <w:rPr>
                <w:rFonts w:ascii="Georgia" w:hAnsi="Georgia"/>
                <w:color w:val="000000"/>
                <w:sz w:val="27"/>
                <w:szCs w:val="27"/>
              </w:rPr>
            </w:pPr>
            <w:r w:rsidRPr="00296C1D">
              <w:rPr>
                <w:rFonts w:ascii="Georgia" w:hAnsi="Georgia"/>
                <w:color w:val="000000"/>
                <w:sz w:val="27"/>
                <w:szCs w:val="27"/>
              </w:rPr>
              <w:t>Физкультурное занятие</w:t>
            </w:r>
          </w:p>
          <w:p w:rsidR="008F641C" w:rsidRPr="00296C1D" w:rsidRDefault="008F641C" w:rsidP="008F641C">
            <w:pPr>
              <w:pStyle w:val="ad"/>
              <w:numPr>
                <w:ilvl w:val="0"/>
                <w:numId w:val="45"/>
              </w:numPr>
              <w:shd w:val="clear" w:color="auto" w:fill="FFFFFF"/>
              <w:spacing w:after="0" w:afterAutospacing="0"/>
              <w:rPr>
                <w:rFonts w:ascii="Georgia" w:hAnsi="Georgia"/>
                <w:color w:val="000000"/>
                <w:sz w:val="27"/>
                <w:szCs w:val="27"/>
              </w:rPr>
            </w:pPr>
            <w:r w:rsidRPr="00296C1D">
              <w:rPr>
                <w:rFonts w:ascii="Georgia" w:hAnsi="Georgia"/>
                <w:color w:val="000000"/>
                <w:sz w:val="27"/>
                <w:szCs w:val="27"/>
              </w:rPr>
              <w:t>Спортивные и физкультурные досуги</w:t>
            </w:r>
          </w:p>
          <w:p w:rsidR="008F641C" w:rsidRPr="00296C1D" w:rsidRDefault="008F641C" w:rsidP="008F641C">
            <w:pPr>
              <w:pStyle w:val="ad"/>
              <w:numPr>
                <w:ilvl w:val="0"/>
                <w:numId w:val="45"/>
              </w:numPr>
              <w:shd w:val="clear" w:color="auto" w:fill="FFFFFF"/>
              <w:spacing w:after="0" w:afterAutospacing="0"/>
              <w:rPr>
                <w:rFonts w:ascii="Georgia" w:hAnsi="Georgia"/>
                <w:color w:val="000000"/>
                <w:sz w:val="27"/>
                <w:szCs w:val="27"/>
              </w:rPr>
            </w:pPr>
            <w:r w:rsidRPr="00296C1D">
              <w:rPr>
                <w:rFonts w:ascii="Georgia" w:hAnsi="Georgia"/>
                <w:color w:val="000000"/>
                <w:sz w:val="27"/>
                <w:szCs w:val="27"/>
              </w:rPr>
              <w:t>Спортивные состязания</w:t>
            </w:r>
          </w:p>
          <w:p w:rsidR="008F641C" w:rsidRPr="00296C1D" w:rsidRDefault="008F641C" w:rsidP="008F641C">
            <w:pPr>
              <w:pStyle w:val="ad"/>
              <w:numPr>
                <w:ilvl w:val="0"/>
                <w:numId w:val="45"/>
              </w:numPr>
              <w:shd w:val="clear" w:color="auto" w:fill="FFFFFF"/>
              <w:spacing w:after="0" w:afterAutospacing="0"/>
              <w:rPr>
                <w:rFonts w:ascii="Georgia" w:hAnsi="Georgia"/>
                <w:color w:val="000000"/>
                <w:sz w:val="27"/>
                <w:szCs w:val="27"/>
              </w:rPr>
            </w:pPr>
            <w:r w:rsidRPr="00296C1D">
              <w:rPr>
                <w:rFonts w:ascii="Georgia" w:hAnsi="Georgia"/>
                <w:color w:val="000000"/>
                <w:sz w:val="27"/>
                <w:szCs w:val="27"/>
              </w:rPr>
              <w:t>Проектная деятельность</w:t>
            </w:r>
          </w:p>
          <w:p w:rsidR="008F641C" w:rsidRPr="00296C1D" w:rsidRDefault="008F641C" w:rsidP="00162324">
            <w:pPr>
              <w:pStyle w:val="ad"/>
              <w:spacing w:before="75" w:beforeAutospacing="0" w:after="75" w:afterAutospacing="0" w:line="270" w:lineRule="atLeast"/>
              <w:jc w:val="both"/>
              <w:rPr>
                <w:color w:val="0D0D0D"/>
                <w:sz w:val="28"/>
                <w:szCs w:val="28"/>
              </w:rPr>
            </w:pPr>
          </w:p>
        </w:tc>
        <w:tc>
          <w:tcPr>
            <w:tcW w:w="4395" w:type="dxa"/>
          </w:tcPr>
          <w:p w:rsidR="008F641C" w:rsidRPr="00296C1D" w:rsidRDefault="008F641C" w:rsidP="008F641C">
            <w:pPr>
              <w:pStyle w:val="ad"/>
              <w:numPr>
                <w:ilvl w:val="0"/>
                <w:numId w:val="45"/>
              </w:numPr>
              <w:shd w:val="clear" w:color="auto" w:fill="FFFFFF"/>
              <w:spacing w:after="0" w:afterAutospacing="0"/>
              <w:rPr>
                <w:rFonts w:ascii="Georgia" w:hAnsi="Georgia"/>
                <w:color w:val="000000"/>
                <w:sz w:val="27"/>
                <w:szCs w:val="27"/>
              </w:rPr>
            </w:pPr>
            <w:r w:rsidRPr="00296C1D">
              <w:rPr>
                <w:rFonts w:ascii="Georgia" w:hAnsi="Georgia"/>
                <w:color w:val="000000"/>
                <w:sz w:val="27"/>
                <w:szCs w:val="27"/>
              </w:rPr>
              <w:t>Во всех видах самостоятельной деятельности детей</w:t>
            </w:r>
          </w:p>
          <w:p w:rsidR="008F641C" w:rsidRPr="00296C1D" w:rsidRDefault="008F641C" w:rsidP="008F641C">
            <w:pPr>
              <w:pStyle w:val="ad"/>
              <w:numPr>
                <w:ilvl w:val="0"/>
                <w:numId w:val="45"/>
              </w:numPr>
              <w:shd w:val="clear" w:color="auto" w:fill="FFFFFF"/>
              <w:spacing w:after="0" w:afterAutospacing="0"/>
              <w:rPr>
                <w:rFonts w:ascii="Georgia" w:hAnsi="Georgia"/>
                <w:color w:val="000000"/>
                <w:sz w:val="27"/>
                <w:szCs w:val="27"/>
              </w:rPr>
            </w:pPr>
            <w:r w:rsidRPr="00296C1D">
              <w:rPr>
                <w:rFonts w:ascii="Georgia" w:hAnsi="Georgia"/>
                <w:color w:val="000000"/>
                <w:sz w:val="27"/>
                <w:szCs w:val="27"/>
              </w:rPr>
              <w:t>Двигательная активность в течение дня</w:t>
            </w:r>
          </w:p>
          <w:p w:rsidR="008F641C" w:rsidRPr="00296C1D" w:rsidRDefault="008F641C" w:rsidP="008F641C">
            <w:pPr>
              <w:pStyle w:val="ad"/>
              <w:numPr>
                <w:ilvl w:val="0"/>
                <w:numId w:val="45"/>
              </w:numPr>
              <w:shd w:val="clear" w:color="auto" w:fill="FFFFFF"/>
              <w:spacing w:after="0" w:afterAutospacing="0"/>
              <w:rPr>
                <w:rFonts w:ascii="Georgia" w:hAnsi="Georgia"/>
                <w:color w:val="000000"/>
                <w:sz w:val="27"/>
                <w:szCs w:val="27"/>
              </w:rPr>
            </w:pPr>
            <w:r w:rsidRPr="00296C1D">
              <w:rPr>
                <w:rFonts w:ascii="Georgia" w:hAnsi="Georgia"/>
                <w:color w:val="000000"/>
                <w:sz w:val="27"/>
                <w:szCs w:val="27"/>
              </w:rPr>
              <w:t>Игра</w:t>
            </w:r>
          </w:p>
          <w:p w:rsidR="008F641C" w:rsidRPr="00296C1D" w:rsidRDefault="008F641C" w:rsidP="008F641C">
            <w:pPr>
              <w:pStyle w:val="ad"/>
              <w:numPr>
                <w:ilvl w:val="0"/>
                <w:numId w:val="45"/>
              </w:numPr>
              <w:shd w:val="clear" w:color="auto" w:fill="FFFFFF"/>
              <w:spacing w:after="0" w:afterAutospacing="0"/>
              <w:rPr>
                <w:rFonts w:ascii="Georgia" w:hAnsi="Georgia"/>
                <w:color w:val="000000"/>
                <w:sz w:val="27"/>
                <w:szCs w:val="27"/>
              </w:rPr>
            </w:pPr>
            <w:r w:rsidRPr="00296C1D">
              <w:rPr>
                <w:rFonts w:ascii="Georgia" w:hAnsi="Georgia"/>
                <w:color w:val="000000"/>
                <w:sz w:val="27"/>
                <w:szCs w:val="27"/>
              </w:rPr>
              <w:t>Утренняя гимнастика</w:t>
            </w:r>
          </w:p>
          <w:p w:rsidR="008F641C" w:rsidRPr="00296C1D" w:rsidRDefault="008F641C" w:rsidP="008F641C">
            <w:pPr>
              <w:pStyle w:val="ad"/>
              <w:numPr>
                <w:ilvl w:val="0"/>
                <w:numId w:val="45"/>
              </w:numPr>
              <w:shd w:val="clear" w:color="auto" w:fill="FFFFFF"/>
              <w:spacing w:after="0" w:afterAutospacing="0"/>
              <w:rPr>
                <w:rFonts w:ascii="Georgia" w:hAnsi="Georgia"/>
                <w:color w:val="000000"/>
                <w:sz w:val="27"/>
                <w:szCs w:val="27"/>
              </w:rPr>
            </w:pPr>
            <w:r w:rsidRPr="00296C1D">
              <w:rPr>
                <w:rFonts w:ascii="Georgia" w:hAnsi="Georgia"/>
                <w:color w:val="000000"/>
                <w:sz w:val="27"/>
                <w:szCs w:val="27"/>
              </w:rPr>
              <w:t>Самостоятельные спортивные игры и упражнения</w:t>
            </w:r>
          </w:p>
          <w:p w:rsidR="008F641C" w:rsidRPr="00296C1D" w:rsidRDefault="008F641C" w:rsidP="00162324">
            <w:pPr>
              <w:pStyle w:val="ad"/>
              <w:spacing w:before="75" w:beforeAutospacing="0" w:after="75" w:afterAutospacing="0" w:line="270" w:lineRule="atLeast"/>
              <w:jc w:val="both"/>
              <w:rPr>
                <w:color w:val="0D0D0D"/>
                <w:sz w:val="28"/>
                <w:szCs w:val="28"/>
              </w:rPr>
            </w:pPr>
          </w:p>
        </w:tc>
      </w:tr>
    </w:tbl>
    <w:p w:rsidR="0041007A" w:rsidRPr="000D1F34" w:rsidRDefault="0041007A" w:rsidP="0041007A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41007A" w:rsidRPr="000D1F34" w:rsidRDefault="0041007A" w:rsidP="00C025D6">
      <w:pPr>
        <w:pStyle w:val="ad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C025D6" w:rsidRPr="00734164" w:rsidRDefault="00734164" w:rsidP="00734164">
      <w:pPr>
        <w:pStyle w:val="30"/>
        <w:keepNext/>
        <w:keepLines/>
        <w:shd w:val="clear" w:color="auto" w:fill="auto"/>
        <w:spacing w:after="306" w:line="276" w:lineRule="auto"/>
        <w:ind w:firstLine="0"/>
        <w:rPr>
          <w:b/>
          <w:sz w:val="28"/>
          <w:szCs w:val="28"/>
        </w:rPr>
      </w:pPr>
      <w:bookmarkStart w:id="3" w:name="bookmark12"/>
      <w:r>
        <w:rPr>
          <w:b/>
          <w:sz w:val="28"/>
          <w:szCs w:val="28"/>
        </w:rPr>
        <w:t xml:space="preserve"> </w:t>
      </w:r>
      <w:r w:rsidR="00C025D6" w:rsidRPr="00734164">
        <w:rPr>
          <w:b/>
          <w:sz w:val="28"/>
          <w:szCs w:val="28"/>
        </w:rPr>
        <w:t>ФОРМЫ ОРГАНИЗАЦИИ ДВИГАТЕЛЬНОЙ ДЕЯТЕЛЬНОСТИ</w:t>
      </w:r>
      <w:bookmarkEnd w:id="3"/>
    </w:p>
    <w:p w:rsidR="00C025D6" w:rsidRPr="000D1F34" w:rsidRDefault="00C025D6" w:rsidP="00C025D6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0D1F34">
        <w:rPr>
          <w:sz w:val="28"/>
          <w:szCs w:val="28"/>
        </w:rPr>
        <w:t>Выделяется 6 основных форм организации двигательной деятельности в режиме учебного дня, каждая из которых отражает свои цели и задачи:</w:t>
      </w:r>
    </w:p>
    <w:p w:rsidR="00C025D6" w:rsidRPr="000D1F34" w:rsidRDefault="00C025D6" w:rsidP="00C025D6">
      <w:pPr>
        <w:pStyle w:val="12"/>
        <w:numPr>
          <w:ilvl w:val="5"/>
          <w:numId w:val="41"/>
        </w:numPr>
        <w:shd w:val="clear" w:color="auto" w:fill="auto"/>
        <w:tabs>
          <w:tab w:val="left" w:pos="313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— традиционная (обучающий характер, смешанный характер, вариативный характер),</w:t>
      </w:r>
    </w:p>
    <w:p w:rsidR="00C025D6" w:rsidRPr="000D1F34" w:rsidRDefault="00C025D6" w:rsidP="00C025D6">
      <w:pPr>
        <w:pStyle w:val="12"/>
        <w:numPr>
          <w:ilvl w:val="5"/>
          <w:numId w:val="41"/>
        </w:numPr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— тренировочная (повторение и закрепление определенного материала),</w:t>
      </w:r>
    </w:p>
    <w:p w:rsidR="00C025D6" w:rsidRPr="000D1F34" w:rsidRDefault="00C025D6" w:rsidP="00C025D6">
      <w:pPr>
        <w:pStyle w:val="12"/>
        <w:numPr>
          <w:ilvl w:val="5"/>
          <w:numId w:val="41"/>
        </w:numPr>
        <w:shd w:val="clear" w:color="auto" w:fill="auto"/>
        <w:tabs>
          <w:tab w:val="left" w:pos="222"/>
        </w:tabs>
        <w:spacing w:line="276" w:lineRule="auto"/>
        <w:ind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— игровая (подвижные игры, игры-эстафеты),</w:t>
      </w:r>
    </w:p>
    <w:p w:rsidR="00C025D6" w:rsidRPr="000D1F34" w:rsidRDefault="00C025D6" w:rsidP="00C025D6">
      <w:pPr>
        <w:pStyle w:val="12"/>
        <w:numPr>
          <w:ilvl w:val="5"/>
          <w:numId w:val="41"/>
        </w:numPr>
        <w:shd w:val="clear" w:color="auto" w:fill="auto"/>
        <w:tabs>
          <w:tab w:val="left" w:pos="279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lastRenderedPageBreak/>
        <w:t>— сюжетно-игровая (может включать различные задачи по развитию речи и ознакомлением с окружающим миром, а также по формированию элементарных математических представлений),</w:t>
      </w:r>
    </w:p>
    <w:p w:rsidR="00C025D6" w:rsidRPr="000D1F34" w:rsidRDefault="00C025D6" w:rsidP="00C025D6">
      <w:pPr>
        <w:pStyle w:val="12"/>
        <w:numPr>
          <w:ilvl w:val="5"/>
          <w:numId w:val="41"/>
        </w:numPr>
        <w:shd w:val="clear" w:color="auto" w:fill="auto"/>
        <w:tabs>
          <w:tab w:val="left" w:pos="313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— с использованием тренажеров (спортивная перекладина, гимнастическая стенка, батут, диск здоровья и т.п.),</w:t>
      </w:r>
    </w:p>
    <w:p w:rsidR="00C025D6" w:rsidRPr="000D1F34" w:rsidRDefault="00C025D6" w:rsidP="00C025D6">
      <w:pPr>
        <w:pStyle w:val="12"/>
        <w:numPr>
          <w:ilvl w:val="5"/>
          <w:numId w:val="41"/>
        </w:numPr>
        <w:shd w:val="clear" w:color="auto" w:fill="auto"/>
        <w:tabs>
          <w:tab w:val="left" w:pos="222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— по интересам, на выбор детей (мячи, обручи, кольцеброс, полоса препятствий, тренажеры, скакалки).</w:t>
      </w:r>
    </w:p>
    <w:p w:rsidR="00C025D6" w:rsidRPr="000D1F34" w:rsidRDefault="00C025D6" w:rsidP="00C025D6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0D1F34">
        <w:rPr>
          <w:sz w:val="28"/>
          <w:szCs w:val="28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зарядке,</w:t>
      </w:r>
    </w:p>
    <w:p w:rsidR="00C025D6" w:rsidRPr="000D1F34" w:rsidRDefault="00C025D6" w:rsidP="00C025D6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физкультминутках и подвижных играх во время прогулок. Развитию самостоятельности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дошкольниками на занятиях физической культурой.</w:t>
      </w:r>
    </w:p>
    <w:p w:rsidR="00C025D6" w:rsidRPr="000D1F34" w:rsidRDefault="00C025D6" w:rsidP="00C025D6">
      <w:pPr>
        <w:pStyle w:val="12"/>
        <w:shd w:val="clear" w:color="auto" w:fill="auto"/>
        <w:spacing w:after="304" w:line="276" w:lineRule="auto"/>
        <w:ind w:right="20"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Для полной реализации программы укрепляется материально-техническая и учебно-спортивная базу, проводится спортивные соревнования.</w:t>
      </w:r>
    </w:p>
    <w:p w:rsidR="00C025D6" w:rsidRPr="000D1F34" w:rsidRDefault="00C025D6" w:rsidP="00C025D6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 xml:space="preserve">В образовательной деятельности по физической культуре различают разнообразные виды деятельности, выполняющие свои цели и задачи: </w:t>
      </w:r>
      <w:r w:rsidRPr="000D1F34">
        <w:rPr>
          <w:rStyle w:val="ac"/>
          <w:sz w:val="28"/>
          <w:szCs w:val="28"/>
        </w:rPr>
        <w:t>ОБЩЕРАЗВИВАЮЩИЕ УПРАЖНЕНИЯ</w:t>
      </w:r>
      <w:r w:rsidRPr="000D1F34">
        <w:rPr>
          <w:sz w:val="28"/>
          <w:szCs w:val="28"/>
        </w:rPr>
        <w:t xml:space="preserve"> направлены на развитие координационных способностей, гибкости и подвижности в суставах, укрепление отдельных мышц или их групп, недостаточное развитие которых мешает овладению совершенной техникой бега. Данный материал используется для развития основных физических качеств.</w:t>
      </w:r>
    </w:p>
    <w:p w:rsidR="00C025D6" w:rsidRPr="000D1F34" w:rsidRDefault="00C025D6" w:rsidP="00C025D6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Развитие гибкости:</w:t>
      </w:r>
      <w:r w:rsidRPr="000D1F34">
        <w:rPr>
          <w:sz w:val="28"/>
          <w:szCs w:val="28"/>
        </w:rPr>
        <w:t xml:space="preserve"> широкие стойки на ногах; ходьба с включением широкого шага, глубоких выпадов, в приседе, </w:t>
      </w:r>
      <w:r w:rsidR="008C4664" w:rsidRPr="000D1F34">
        <w:rPr>
          <w:sz w:val="28"/>
          <w:szCs w:val="28"/>
        </w:rPr>
        <w:t>с</w:t>
      </w:r>
      <w:r w:rsidRPr="000D1F34">
        <w:rPr>
          <w:sz w:val="28"/>
          <w:szCs w:val="28"/>
        </w:rPr>
        <w:t xml:space="preserve"> взмахом ногами; наклоны вперед, назад, в сторону в стойках на ногах, в седах; выпады и полу шпагаты на месте; высокие взмахи поочередно и попеременно правой и левой ногой, стоя на месте и при передвижениях.</w:t>
      </w:r>
    </w:p>
    <w:p w:rsidR="00C025D6" w:rsidRPr="000D1F34" w:rsidRDefault="00C025D6" w:rsidP="00C025D6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Развитие координации:</w:t>
      </w:r>
      <w:r w:rsidRPr="000D1F34">
        <w:rPr>
          <w:sz w:val="28"/>
          <w:szCs w:val="28"/>
        </w:rPr>
        <w:t xml:space="preserve">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</w:t>
      </w:r>
      <w:r w:rsidR="008C4664" w:rsidRPr="000D1F34">
        <w:rPr>
          <w:sz w:val="28"/>
          <w:szCs w:val="28"/>
        </w:rPr>
        <w:t>; п</w:t>
      </w:r>
      <w:r w:rsidRPr="000D1F34">
        <w:rPr>
          <w:sz w:val="28"/>
          <w:szCs w:val="28"/>
        </w:rPr>
        <w:t>реодоление полос препятствий, включающих в себя висы, упоры, простые прыжки, перелезание через препятствие;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C025D6" w:rsidRPr="000D1F34" w:rsidRDefault="00C025D6" w:rsidP="00C025D6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lastRenderedPageBreak/>
        <w:t>Формирование осанки:</w:t>
      </w:r>
      <w:r w:rsidRPr="000D1F34">
        <w:rPr>
          <w:sz w:val="28"/>
          <w:szCs w:val="28"/>
        </w:rPr>
        <w:t xml:space="preserve"> ходьба на носках, с предметами на голове, с заданной осанкой; виды стилизованной ходьбы под музыку; комплексы упражнений для укрепления мышечного корсета.</w:t>
      </w:r>
    </w:p>
    <w:p w:rsidR="00C025D6" w:rsidRPr="000D1F34" w:rsidRDefault="00C025D6" w:rsidP="00C025D6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Развитие силовых способностей:</w:t>
      </w:r>
      <w:r w:rsidRPr="000D1F34">
        <w:rPr>
          <w:sz w:val="28"/>
          <w:szCs w:val="28"/>
        </w:rPr>
        <w:t xml:space="preserve"> динамические упражнения с переменой опоры на руки и ноги, на локальное развитие мышц туловища с использованием веса тела и дополнительных отягощений (гантели до 100 г, гимнастические палки); перелезание и перепрыгивание через препятствия с опорой на руки; подтягивание в висе стоя и лежа; </w:t>
      </w:r>
      <w:r w:rsidR="008C4664" w:rsidRPr="000D1F34">
        <w:rPr>
          <w:sz w:val="28"/>
          <w:szCs w:val="28"/>
        </w:rPr>
        <w:t>отжимание,</w:t>
      </w:r>
      <w:r w:rsidRPr="000D1F34">
        <w:rPr>
          <w:sz w:val="28"/>
          <w:szCs w:val="28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мостик.</w:t>
      </w:r>
    </w:p>
    <w:p w:rsidR="00C025D6" w:rsidRPr="000D1F34" w:rsidRDefault="00C025D6" w:rsidP="00C025D6">
      <w:pPr>
        <w:pStyle w:val="12"/>
        <w:shd w:val="clear" w:color="auto" w:fill="auto"/>
        <w:spacing w:after="60" w:line="276" w:lineRule="auto"/>
        <w:ind w:right="20" w:firstLine="0"/>
        <w:jc w:val="both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Развитие координации:</w:t>
      </w:r>
      <w:r w:rsidRPr="000D1F34">
        <w:rPr>
          <w:sz w:val="28"/>
          <w:szCs w:val="28"/>
        </w:rPr>
        <w:t xml:space="preserve">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C025D6" w:rsidRPr="000D1F34" w:rsidRDefault="00C025D6" w:rsidP="00C025D6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Развитие быстроты:</w:t>
      </w:r>
      <w:r w:rsidRPr="000D1F34">
        <w:rPr>
          <w:sz w:val="28"/>
          <w:szCs w:val="28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</w:t>
      </w:r>
      <w:r w:rsidR="008C4664" w:rsidRPr="000D1F34">
        <w:rPr>
          <w:sz w:val="28"/>
          <w:szCs w:val="28"/>
        </w:rPr>
        <w:t>бег; ускорение</w:t>
      </w:r>
      <w:r w:rsidRPr="000D1F34">
        <w:rPr>
          <w:sz w:val="28"/>
          <w:szCs w:val="28"/>
        </w:rPr>
        <w:t xml:space="preserve"> из разных исходных положений; броски в стенку и ловля мяча среднего диаметра в максимальном темпе, из разных исходных положений, с поворотами.</w:t>
      </w:r>
    </w:p>
    <w:p w:rsidR="00C025D6" w:rsidRPr="000D1F34" w:rsidRDefault="00C025D6" w:rsidP="00C025D6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Развитие выносливости:</w:t>
      </w:r>
      <w:r w:rsidRPr="000D1F34">
        <w:rPr>
          <w:sz w:val="28"/>
          <w:szCs w:val="28"/>
        </w:rPr>
        <w:t xml:space="preserve">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равномерный 3-х минутный бег.</w:t>
      </w:r>
    </w:p>
    <w:p w:rsidR="00C025D6" w:rsidRPr="000D1F34" w:rsidRDefault="00C025D6" w:rsidP="00C025D6">
      <w:pPr>
        <w:pStyle w:val="12"/>
        <w:shd w:val="clear" w:color="auto" w:fill="auto"/>
        <w:spacing w:after="300" w:line="276" w:lineRule="auto"/>
        <w:ind w:right="20" w:firstLine="0"/>
        <w:jc w:val="both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Развитие силовых способностей:</w:t>
      </w:r>
      <w:r w:rsidRPr="000D1F34">
        <w:rPr>
          <w:sz w:val="28"/>
          <w:szCs w:val="28"/>
        </w:rPr>
        <w:t xml:space="preserve"> повторное выполнение много скоков; повторное преодоление препятствий (15-20 см);</w:t>
      </w:r>
      <w:r w:rsidR="000F7470">
        <w:rPr>
          <w:sz w:val="28"/>
          <w:szCs w:val="28"/>
        </w:rPr>
        <w:t xml:space="preserve"> </w:t>
      </w:r>
      <w:r w:rsidRPr="000D1F34">
        <w:rPr>
          <w:sz w:val="28"/>
          <w:szCs w:val="28"/>
        </w:rPr>
        <w:t>метание набивн</w:t>
      </w:r>
      <w:r w:rsidR="000F7470">
        <w:rPr>
          <w:sz w:val="28"/>
          <w:szCs w:val="28"/>
        </w:rPr>
        <w:t xml:space="preserve">ых мешочков </w:t>
      </w:r>
      <w:r w:rsidRPr="000D1F34">
        <w:rPr>
          <w:sz w:val="28"/>
          <w:szCs w:val="28"/>
        </w:rPr>
        <w:t>одной рукой и двумя руками из разных исходных положений и различными способами (сверху, сбоку, снизу, от груди);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C025D6" w:rsidRPr="000D1F34" w:rsidRDefault="00734164" w:rsidP="00C025D6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t xml:space="preserve"> </w:t>
      </w:r>
      <w:r w:rsidR="00C025D6" w:rsidRPr="000D1F34">
        <w:rPr>
          <w:rStyle w:val="ac"/>
          <w:sz w:val="28"/>
          <w:szCs w:val="28"/>
        </w:rPr>
        <w:t>ФИЗКУЛЬТУРНО</w:t>
      </w:r>
      <w:r w:rsidR="00196E24" w:rsidRPr="000D1F34">
        <w:rPr>
          <w:rStyle w:val="ac"/>
          <w:sz w:val="28"/>
          <w:szCs w:val="28"/>
        </w:rPr>
        <w:t xml:space="preserve"> </w:t>
      </w:r>
      <w:r w:rsidR="00C025D6" w:rsidRPr="000D1F34">
        <w:rPr>
          <w:rStyle w:val="ac"/>
          <w:sz w:val="28"/>
          <w:szCs w:val="28"/>
        </w:rPr>
        <w:t>-</w:t>
      </w:r>
      <w:r w:rsidR="007A7924">
        <w:rPr>
          <w:rStyle w:val="ac"/>
          <w:sz w:val="28"/>
          <w:szCs w:val="28"/>
        </w:rPr>
        <w:t xml:space="preserve"> </w:t>
      </w:r>
      <w:r w:rsidR="00C025D6" w:rsidRPr="000D1F34">
        <w:rPr>
          <w:rStyle w:val="ac"/>
          <w:sz w:val="28"/>
          <w:szCs w:val="28"/>
        </w:rPr>
        <w:t>ОЗДОРОВИТЕЛЬНАЯ ДЕЯТЕЛЬНОСТЬ</w:t>
      </w:r>
      <w:r w:rsidR="00C025D6" w:rsidRPr="000D1F34">
        <w:rPr>
          <w:sz w:val="28"/>
          <w:szCs w:val="28"/>
        </w:rPr>
        <w:t xml:space="preserve"> направлена на укрепление здоровья детей, коррекцию осанки, развитие двигательных навыков, занятия некоторыми видами спорта, а также воспитание положительного отношения к своему здоровью и формирование стремления к здоровому образу жизни. По этому направлению разработаны:</w:t>
      </w:r>
    </w:p>
    <w:p w:rsidR="00C025D6" w:rsidRPr="000D1F34" w:rsidRDefault="00C025D6" w:rsidP="00C025D6">
      <w:pPr>
        <w:pStyle w:val="12"/>
        <w:numPr>
          <w:ilvl w:val="0"/>
          <w:numId w:val="42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комплексы утренней гимнастики</w:t>
      </w:r>
    </w:p>
    <w:p w:rsidR="00C025D6" w:rsidRPr="000D1F34" w:rsidRDefault="00C025D6" w:rsidP="00C025D6">
      <w:pPr>
        <w:pStyle w:val="12"/>
        <w:numPr>
          <w:ilvl w:val="0"/>
          <w:numId w:val="42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комплексы физкультминуток</w:t>
      </w:r>
    </w:p>
    <w:p w:rsidR="00C025D6" w:rsidRPr="000D1F34" w:rsidRDefault="00C025D6" w:rsidP="00C025D6">
      <w:pPr>
        <w:pStyle w:val="12"/>
        <w:numPr>
          <w:ilvl w:val="0"/>
          <w:numId w:val="42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lastRenderedPageBreak/>
        <w:t>комплексы упражнений по профилактике нарушений осанки, стоп</w:t>
      </w:r>
    </w:p>
    <w:p w:rsidR="00C025D6" w:rsidRPr="000D1F34" w:rsidRDefault="00C025D6" w:rsidP="00C025D6">
      <w:pPr>
        <w:pStyle w:val="12"/>
        <w:numPr>
          <w:ilvl w:val="0"/>
          <w:numId w:val="42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комплексы дыхательных упражнений</w:t>
      </w:r>
    </w:p>
    <w:p w:rsidR="00C025D6" w:rsidRPr="000D1F34" w:rsidRDefault="00C025D6" w:rsidP="00C025D6">
      <w:pPr>
        <w:pStyle w:val="12"/>
        <w:numPr>
          <w:ilvl w:val="0"/>
          <w:numId w:val="42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гимнастика для глаз и т. п.</w:t>
      </w:r>
    </w:p>
    <w:p w:rsidR="00C025D6" w:rsidRPr="000D1F34" w:rsidRDefault="00C025D6" w:rsidP="00C025D6">
      <w:pPr>
        <w:pStyle w:val="12"/>
        <w:shd w:val="clear" w:color="auto" w:fill="auto"/>
        <w:spacing w:line="276" w:lineRule="auto"/>
        <w:ind w:right="20" w:firstLine="0"/>
        <w:jc w:val="both"/>
        <w:rPr>
          <w:rStyle w:val="ac"/>
          <w:sz w:val="28"/>
          <w:szCs w:val="28"/>
        </w:rPr>
      </w:pPr>
    </w:p>
    <w:p w:rsidR="00C025D6" w:rsidRPr="000D1F34" w:rsidRDefault="00C025D6" w:rsidP="00C025D6">
      <w:pPr>
        <w:pStyle w:val="12"/>
        <w:shd w:val="clear" w:color="auto" w:fill="auto"/>
        <w:spacing w:line="276" w:lineRule="auto"/>
        <w:ind w:right="20" w:firstLine="0"/>
        <w:jc w:val="both"/>
        <w:rPr>
          <w:rStyle w:val="ac"/>
          <w:sz w:val="28"/>
          <w:szCs w:val="28"/>
        </w:rPr>
      </w:pPr>
    </w:p>
    <w:p w:rsidR="00C025D6" w:rsidRPr="000D1F34" w:rsidRDefault="00734164" w:rsidP="00C025D6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t xml:space="preserve"> </w:t>
      </w:r>
      <w:r w:rsidR="00C025D6" w:rsidRPr="000D1F34">
        <w:rPr>
          <w:rStyle w:val="ac"/>
          <w:sz w:val="28"/>
          <w:szCs w:val="28"/>
        </w:rPr>
        <w:t>СПОРТИВНО-ОЗДОРОВИТЕЛЬНАЯ ДЕЯТЕЛЬНОСТЬ</w:t>
      </w:r>
      <w:r w:rsidR="00C025D6" w:rsidRPr="000D1F34">
        <w:rPr>
          <w:sz w:val="28"/>
          <w:szCs w:val="28"/>
        </w:rPr>
        <w:t xml:space="preserve"> направлена на формирование у воспитанников,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адаптации.</w:t>
      </w:r>
    </w:p>
    <w:p w:rsidR="00C025D6" w:rsidRPr="000D1F34" w:rsidRDefault="00C025D6" w:rsidP="00C025D6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Организующие команды и приемы.</w:t>
      </w:r>
      <w:r w:rsidRPr="000D1F34">
        <w:rPr>
          <w:sz w:val="28"/>
          <w:szCs w:val="28"/>
        </w:rPr>
        <w:t xml:space="preserve"> Строевые действия в шеренге и колонне; выполнение строевых команд.</w:t>
      </w:r>
    </w:p>
    <w:p w:rsidR="00C025D6" w:rsidRPr="000D1F34" w:rsidRDefault="00C025D6" w:rsidP="00C025D6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Акробатические упражнения.</w:t>
      </w:r>
      <w:r w:rsidRPr="000D1F34">
        <w:rPr>
          <w:sz w:val="28"/>
          <w:szCs w:val="28"/>
        </w:rPr>
        <w:t xml:space="preserve"> Упоры; седы; упражнения в группировке; перекаты.</w:t>
      </w:r>
    </w:p>
    <w:p w:rsidR="00C025D6" w:rsidRPr="000D1F34" w:rsidRDefault="00C025D6" w:rsidP="00C025D6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Упражнения на низкой гимнастической перекладине:</w:t>
      </w:r>
      <w:r w:rsidRPr="000D1F34">
        <w:rPr>
          <w:sz w:val="28"/>
          <w:szCs w:val="28"/>
        </w:rPr>
        <w:t xml:space="preserve"> висы, перемахи. </w:t>
      </w:r>
      <w:r w:rsidRPr="000D1F34">
        <w:rPr>
          <w:rStyle w:val="ac"/>
          <w:sz w:val="28"/>
          <w:szCs w:val="28"/>
        </w:rPr>
        <w:t>Опорный прыжок:</w:t>
      </w:r>
      <w:r w:rsidRPr="000D1F34">
        <w:rPr>
          <w:sz w:val="28"/>
          <w:szCs w:val="28"/>
        </w:rPr>
        <w:t xml:space="preserve"> с места через гимнастическую скамейку, держась двумя руками за край скамейки.</w:t>
      </w:r>
    </w:p>
    <w:p w:rsidR="00C025D6" w:rsidRPr="000D1F34" w:rsidRDefault="00C025D6" w:rsidP="00C025D6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Гимнастические упражнения прикладного характера.</w:t>
      </w:r>
      <w:r w:rsidRPr="000D1F34">
        <w:rPr>
          <w:sz w:val="28"/>
          <w:szCs w:val="28"/>
        </w:rPr>
        <w:t xml:space="preserve">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</w:t>
      </w:r>
    </w:p>
    <w:p w:rsidR="00C025D6" w:rsidRPr="000D1F34" w:rsidRDefault="00C025D6" w:rsidP="00C025D6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0D1F34">
        <w:rPr>
          <w:sz w:val="28"/>
          <w:szCs w:val="28"/>
        </w:rPr>
        <w:t>гимнастической скамейке.</w:t>
      </w:r>
    </w:p>
    <w:p w:rsidR="00C025D6" w:rsidRPr="000D1F34" w:rsidRDefault="00C025D6" w:rsidP="00C025D6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Беговые упражнения:</w:t>
      </w:r>
      <w:r w:rsidRPr="000D1F34">
        <w:rPr>
          <w:sz w:val="28"/>
          <w:szCs w:val="28"/>
        </w:rPr>
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C025D6" w:rsidRPr="000D1F34" w:rsidRDefault="00C025D6" w:rsidP="00C025D6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Прыжковые упражнения:</w:t>
      </w:r>
      <w:r w:rsidRPr="000D1F34">
        <w:rPr>
          <w:sz w:val="28"/>
          <w:szCs w:val="28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C025D6" w:rsidRPr="000D1F34" w:rsidRDefault="00C025D6" w:rsidP="00C025D6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Броски:</w:t>
      </w:r>
      <w:r w:rsidR="000F7470">
        <w:rPr>
          <w:sz w:val="28"/>
          <w:szCs w:val="28"/>
        </w:rPr>
        <w:t xml:space="preserve"> большого мяча</w:t>
      </w:r>
      <w:r w:rsidRPr="000D1F34">
        <w:rPr>
          <w:sz w:val="28"/>
          <w:szCs w:val="28"/>
        </w:rPr>
        <w:t xml:space="preserve"> на дальность разными способами.</w:t>
      </w:r>
    </w:p>
    <w:p w:rsidR="00C025D6" w:rsidRPr="000D1F34" w:rsidRDefault="00C025D6" w:rsidP="00C025D6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Метание:</w:t>
      </w:r>
      <w:r w:rsidRPr="000D1F34">
        <w:rPr>
          <w:sz w:val="28"/>
          <w:szCs w:val="28"/>
        </w:rPr>
        <w:t xml:space="preserve"> малого мяча в вертикальную цель и на дальность правой и левой рукой поочередно.</w:t>
      </w:r>
    </w:p>
    <w:p w:rsidR="00C025D6" w:rsidRPr="000D1F34" w:rsidRDefault="00C025D6" w:rsidP="00C025D6">
      <w:pPr>
        <w:pStyle w:val="12"/>
        <w:shd w:val="clear" w:color="auto" w:fill="auto"/>
        <w:spacing w:after="300" w:line="276" w:lineRule="auto"/>
        <w:ind w:right="20" w:firstLine="0"/>
        <w:jc w:val="both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Подвижные и спортивные игры:</w:t>
      </w:r>
      <w:r w:rsidRPr="000D1F34">
        <w:rPr>
          <w:sz w:val="28"/>
          <w:szCs w:val="28"/>
        </w:rPr>
        <w:t xml:space="preserve"> игровые задания с использованием строевых упражнений, упражнений на внимание, силу, ловкость и координацию; с прыжками, бегом, метания и броски; упражнения на координацию, выносливость и быстроту; на материале футбола: удар по неподвижному и катящемуся мячу; остановка мяча; ведение мяча; на материале баскетбола: ведение мяча; броски мяча в корзину.</w:t>
      </w:r>
    </w:p>
    <w:p w:rsidR="00C025D6" w:rsidRPr="000D1F34" w:rsidRDefault="00C025D6" w:rsidP="00C025D6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lastRenderedPageBreak/>
        <w:t>ФИЗКУЛЬТУРНО-ДОСУГОВЫЕ МЕРОПРИЯТИЯ</w:t>
      </w:r>
      <w:r w:rsidRPr="000D1F34">
        <w:rPr>
          <w:sz w:val="28"/>
          <w:szCs w:val="28"/>
        </w:rPr>
        <w:t xml:space="preserve"> 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 </w:t>
      </w:r>
    </w:p>
    <w:p w:rsidR="00C025D6" w:rsidRPr="000D1F34" w:rsidRDefault="00C025D6" w:rsidP="00C025D6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Физкультурные досуги и праздники</w:t>
      </w:r>
      <w:r w:rsidRPr="000D1F34">
        <w:rPr>
          <w:sz w:val="28"/>
          <w:szCs w:val="28"/>
        </w:rPr>
        <w:t xml:space="preserve"> проводятся в форме веселых игр, забав, развлечений. Упражнения, выполняемые с эмоциональным подъемом, 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:rsidR="000C57ED" w:rsidRPr="000D1F34" w:rsidRDefault="000C57ED" w:rsidP="003E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D61" w:rsidRPr="00734164" w:rsidRDefault="000C57ED" w:rsidP="00DD783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7A7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</w:t>
      </w:r>
      <w:r w:rsidR="00734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6E0BF6" w:rsidRPr="000D1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D1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Способы и направления поддержки детской инициативы</w:t>
      </w:r>
    </w:p>
    <w:p w:rsidR="000C57ED" w:rsidRPr="000D1F34" w:rsidRDefault="000C57ED" w:rsidP="003E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Объектом при оценивании качества образовательного процесса являются условия, созданные для реализации образовательной Программы, и степень их соответствия требованиям Стандарта.</w:t>
      </w:r>
    </w:p>
    <w:p w:rsidR="000C57ED" w:rsidRPr="000D1F34" w:rsidRDefault="000C57ED" w:rsidP="003E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Условия реализации программы обеспечивают полноценное развитие личности детей во всех основных образовательных областях, а именно</w:t>
      </w:r>
      <w:r w:rsidR="00BF7377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сферах социально- коммуникативного и физического развития личности детей на фоне их эмоционального благополучия и положит</w:t>
      </w:r>
      <w:r w:rsidR="00DD7832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ельного отношения к миру, к себ</w:t>
      </w:r>
      <w:r w:rsidR="00BF7377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к другим людям. Выполнение требований к условиям реализации программы обеспечивает создание социальной ситуации развития для участников образовательных отношений, включая создание образовательной среды.</w:t>
      </w:r>
    </w:p>
    <w:p w:rsidR="00BF7377" w:rsidRPr="000D1F34" w:rsidRDefault="00BF7377" w:rsidP="003E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1) гарантирует охрану и укрепление физического и психического здоровья детей;</w:t>
      </w:r>
    </w:p>
    <w:p w:rsidR="00BF7377" w:rsidRPr="000D1F34" w:rsidRDefault="00BF7377" w:rsidP="003E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2) обеспечивает эмоциональное благополучие детей;</w:t>
      </w:r>
    </w:p>
    <w:p w:rsidR="00BF7377" w:rsidRPr="000D1F34" w:rsidRDefault="00BF7377" w:rsidP="003E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3) способствует профессиональному развитию педагогических работников;</w:t>
      </w:r>
    </w:p>
    <w:p w:rsidR="00BF7377" w:rsidRPr="000D1F34" w:rsidRDefault="00BF7377" w:rsidP="003E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4) создает условия для развивающего вариативного дошкольного образования;</w:t>
      </w:r>
    </w:p>
    <w:p w:rsidR="00BF7377" w:rsidRPr="000D1F34" w:rsidRDefault="00BF7377" w:rsidP="003E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5) обеспечивает открытость дошкольного образования;</w:t>
      </w:r>
    </w:p>
    <w:p w:rsidR="00BF7377" w:rsidRPr="000D1F34" w:rsidRDefault="00BF7377" w:rsidP="003E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6) создает условия для участия родителей </w:t>
      </w:r>
      <w:r w:rsidR="00620ADA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представителей) в образовательной деятельности.</w:t>
      </w:r>
    </w:p>
    <w:p w:rsidR="00BF7377" w:rsidRPr="000D1F34" w:rsidRDefault="00BF7377" w:rsidP="003E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Развивающая предметно- пространственная среда обеспечивает максимальную реализацию образовательного потенциала пространства и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C8147E" w:rsidRPr="000D1F34" w:rsidRDefault="00C8147E" w:rsidP="00C8147E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147E" w:rsidRPr="000D1F34" w:rsidRDefault="007A7924" w:rsidP="00C8147E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2.5</w:t>
      </w:r>
      <w:r w:rsidR="00734164">
        <w:rPr>
          <w:rFonts w:ascii="Times New Roman" w:hAnsi="Times New Roman" w:cs="Times New Roman"/>
          <w:b/>
          <w:sz w:val="28"/>
          <w:szCs w:val="28"/>
        </w:rPr>
        <w:t>.</w:t>
      </w:r>
      <w:r w:rsidR="006E0BF6" w:rsidRPr="000D1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47E" w:rsidRPr="000D1F34">
        <w:rPr>
          <w:rFonts w:ascii="Times New Roman" w:eastAsia="Calibri" w:hAnsi="Times New Roman" w:cs="Times New Roman"/>
          <w:b/>
          <w:sz w:val="28"/>
          <w:szCs w:val="28"/>
        </w:rPr>
        <w:t>Региональный компонент</w:t>
      </w:r>
    </w:p>
    <w:p w:rsidR="00C8147E" w:rsidRPr="000D1F34" w:rsidRDefault="00C8147E" w:rsidP="00C8147E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147E" w:rsidRPr="000D1F34" w:rsidRDefault="00C8147E" w:rsidP="00C8147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C8147E" w:rsidRPr="000D1F34" w:rsidRDefault="00C8147E" w:rsidP="00C8147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0D1F34">
        <w:rPr>
          <w:rFonts w:ascii="Times New Roman" w:eastAsia="Calibri" w:hAnsi="Times New Roman" w:cs="Times New Roman"/>
          <w:sz w:val="28"/>
          <w:szCs w:val="28"/>
        </w:rPr>
        <w:t>Целостное развитие личности ребенка является основным смыслом дошкольного детства. И нельзя воспитывать, не развивая чувства любви к своей Родине, к своему родному краю, любимому поселку.</w:t>
      </w:r>
    </w:p>
    <w:p w:rsidR="00C8147E" w:rsidRPr="000D1F34" w:rsidRDefault="00C8147E" w:rsidP="00C8147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F34">
        <w:rPr>
          <w:rFonts w:ascii="Times New Roman" w:eastAsia="Calibri" w:hAnsi="Times New Roman" w:cs="Times New Roman"/>
          <w:sz w:val="28"/>
          <w:szCs w:val="28"/>
        </w:rPr>
        <w:t>Целью данного раздела Программы является –  р</w:t>
      </w:r>
      <w:r w:rsidR="003F52B2" w:rsidRPr="000D1F34">
        <w:rPr>
          <w:rFonts w:ascii="Times New Roman" w:eastAsia="Calibri" w:hAnsi="Times New Roman" w:cs="Times New Roman"/>
          <w:sz w:val="28"/>
          <w:szCs w:val="28"/>
        </w:rPr>
        <w:t>азвитие двигательной активности детей,</w:t>
      </w:r>
      <w:r w:rsidR="007447E6" w:rsidRPr="000D1F34">
        <w:rPr>
          <w:rFonts w:ascii="Times New Roman" w:eastAsia="Calibri" w:hAnsi="Times New Roman" w:cs="Times New Roman"/>
          <w:sz w:val="28"/>
          <w:szCs w:val="28"/>
        </w:rPr>
        <w:t xml:space="preserve"> а также развитие эмоциональной свободы, физической выносливости, смекалки, ловкости, через</w:t>
      </w:r>
      <w:r w:rsidR="003F52B2" w:rsidRPr="000D1F34">
        <w:rPr>
          <w:rFonts w:ascii="Times New Roman" w:eastAsia="Calibri" w:hAnsi="Times New Roman" w:cs="Times New Roman"/>
          <w:sz w:val="28"/>
          <w:szCs w:val="28"/>
        </w:rPr>
        <w:t xml:space="preserve"> приобщение к традициям</w:t>
      </w:r>
      <w:r w:rsidR="00620ADA" w:rsidRPr="000D1F34">
        <w:rPr>
          <w:rFonts w:ascii="Times New Roman" w:eastAsia="Calibri" w:hAnsi="Times New Roman" w:cs="Times New Roman"/>
          <w:sz w:val="28"/>
          <w:szCs w:val="28"/>
        </w:rPr>
        <w:t>,</w:t>
      </w:r>
      <w:r w:rsidR="003F52B2" w:rsidRPr="000D1F34">
        <w:rPr>
          <w:rFonts w:ascii="Times New Roman" w:eastAsia="Calibri" w:hAnsi="Times New Roman" w:cs="Times New Roman"/>
          <w:sz w:val="28"/>
          <w:szCs w:val="28"/>
        </w:rPr>
        <w:t xml:space="preserve"> народным играм и забавам</w:t>
      </w:r>
      <w:r w:rsidR="00C025D6" w:rsidRPr="000D1F34">
        <w:rPr>
          <w:rFonts w:ascii="Times New Roman" w:eastAsia="Calibri" w:hAnsi="Times New Roman" w:cs="Times New Roman"/>
          <w:sz w:val="28"/>
          <w:szCs w:val="28"/>
        </w:rPr>
        <w:t xml:space="preserve"> Красноярского </w:t>
      </w:r>
      <w:r w:rsidR="007447E6" w:rsidRPr="000D1F34">
        <w:rPr>
          <w:rFonts w:ascii="Times New Roman" w:eastAsia="Calibri" w:hAnsi="Times New Roman" w:cs="Times New Roman"/>
          <w:sz w:val="28"/>
          <w:szCs w:val="28"/>
        </w:rPr>
        <w:t xml:space="preserve"> края.</w:t>
      </w:r>
      <w:r w:rsidRPr="000D1F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52B2" w:rsidRPr="000D1F34" w:rsidRDefault="003F52B2" w:rsidP="00C8147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F34">
        <w:rPr>
          <w:rFonts w:ascii="Times New Roman" w:eastAsia="Calibri" w:hAnsi="Times New Roman" w:cs="Times New Roman"/>
          <w:sz w:val="28"/>
          <w:szCs w:val="28"/>
        </w:rPr>
        <w:t xml:space="preserve">  Основными задачами являются:</w:t>
      </w:r>
    </w:p>
    <w:p w:rsidR="003F52B2" w:rsidRPr="000D1F34" w:rsidRDefault="003F52B2" w:rsidP="003F52B2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F34">
        <w:rPr>
          <w:rFonts w:ascii="Times New Roman" w:eastAsia="Calibri" w:hAnsi="Times New Roman" w:cs="Times New Roman"/>
          <w:sz w:val="28"/>
          <w:szCs w:val="28"/>
        </w:rPr>
        <w:t>формирование начальных п</w:t>
      </w:r>
      <w:r w:rsidR="00C025D6" w:rsidRPr="000D1F34">
        <w:rPr>
          <w:rFonts w:ascii="Times New Roman" w:eastAsia="Calibri" w:hAnsi="Times New Roman" w:cs="Times New Roman"/>
          <w:sz w:val="28"/>
          <w:szCs w:val="28"/>
        </w:rPr>
        <w:t>редставлений и умений в</w:t>
      </w:r>
      <w:r w:rsidRPr="000D1F34">
        <w:rPr>
          <w:rFonts w:ascii="Times New Roman" w:eastAsia="Calibri" w:hAnsi="Times New Roman" w:cs="Times New Roman"/>
          <w:sz w:val="28"/>
          <w:szCs w:val="28"/>
        </w:rPr>
        <w:t xml:space="preserve"> подвижных играх;</w:t>
      </w:r>
    </w:p>
    <w:p w:rsidR="003F52B2" w:rsidRPr="000D1F34" w:rsidRDefault="003F52B2" w:rsidP="003F52B2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F34">
        <w:rPr>
          <w:rFonts w:ascii="Times New Roman" w:eastAsia="Calibri" w:hAnsi="Times New Roman" w:cs="Times New Roman"/>
          <w:sz w:val="28"/>
          <w:szCs w:val="28"/>
        </w:rPr>
        <w:t xml:space="preserve">обучение детей анализировать </w:t>
      </w:r>
      <w:r w:rsidR="00620ADA" w:rsidRPr="000D1F34">
        <w:rPr>
          <w:rFonts w:ascii="Times New Roman" w:eastAsia="Calibri" w:hAnsi="Times New Roman" w:cs="Times New Roman"/>
          <w:sz w:val="28"/>
          <w:szCs w:val="28"/>
        </w:rPr>
        <w:t>(</w:t>
      </w:r>
      <w:r w:rsidRPr="000D1F34">
        <w:rPr>
          <w:rFonts w:ascii="Times New Roman" w:eastAsia="Calibri" w:hAnsi="Times New Roman" w:cs="Times New Roman"/>
          <w:sz w:val="28"/>
          <w:szCs w:val="28"/>
        </w:rPr>
        <w:t>контролировать и оценивать) свои движения и движения сверстников;</w:t>
      </w:r>
    </w:p>
    <w:p w:rsidR="003F52B2" w:rsidRPr="000D1F34" w:rsidRDefault="003F52B2" w:rsidP="003F52B2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F34">
        <w:rPr>
          <w:rFonts w:ascii="Times New Roman" w:eastAsia="Calibri" w:hAnsi="Times New Roman" w:cs="Times New Roman"/>
          <w:sz w:val="28"/>
          <w:szCs w:val="28"/>
        </w:rPr>
        <w:t>побуждать к проявлению творчеству в двигательной активности;</w:t>
      </w:r>
    </w:p>
    <w:p w:rsidR="003F52B2" w:rsidRPr="000D1F34" w:rsidRDefault="003F52B2" w:rsidP="003F52B2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F34">
        <w:rPr>
          <w:rFonts w:ascii="Times New Roman" w:eastAsia="Calibri" w:hAnsi="Times New Roman" w:cs="Times New Roman"/>
          <w:sz w:val="28"/>
          <w:szCs w:val="28"/>
        </w:rPr>
        <w:t>воспитывать у детей желание самостоятельно организовывать и проводить казачьи народные игры со сверстниками.</w:t>
      </w:r>
    </w:p>
    <w:p w:rsidR="0015723B" w:rsidRPr="000D1F34" w:rsidRDefault="0015723B" w:rsidP="00C8147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723B" w:rsidRPr="000D1F34" w:rsidRDefault="0015723B" w:rsidP="0015723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1F34">
        <w:rPr>
          <w:rFonts w:ascii="Times New Roman" w:eastAsia="Calibri" w:hAnsi="Times New Roman" w:cs="Times New Roman"/>
          <w:b/>
          <w:sz w:val="28"/>
          <w:szCs w:val="28"/>
        </w:rPr>
        <w:t>Компоненты физкультурной деятельности по реализации регионального компонента</w:t>
      </w:r>
    </w:p>
    <w:p w:rsidR="0015723B" w:rsidRPr="000D1F34" w:rsidRDefault="0015723B" w:rsidP="00C8147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15630" w:type="dxa"/>
        <w:tblInd w:w="-318" w:type="dxa"/>
        <w:tblLayout w:type="fixed"/>
        <w:tblLook w:val="04A0"/>
      </w:tblPr>
      <w:tblGrid>
        <w:gridCol w:w="1053"/>
        <w:gridCol w:w="82"/>
        <w:gridCol w:w="1701"/>
        <w:gridCol w:w="142"/>
        <w:gridCol w:w="1843"/>
        <w:gridCol w:w="2551"/>
        <w:gridCol w:w="8258"/>
      </w:tblGrid>
      <w:tr w:rsidR="00853469" w:rsidRPr="000D1F34" w:rsidTr="00853469">
        <w:trPr>
          <w:trHeight w:val="639"/>
        </w:trPr>
        <w:tc>
          <w:tcPr>
            <w:tcW w:w="1135" w:type="dxa"/>
            <w:gridSpan w:val="2"/>
          </w:tcPr>
          <w:p w:rsidR="0015723B" w:rsidRPr="000D1F34" w:rsidRDefault="0015723B" w:rsidP="00C542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843" w:type="dxa"/>
            <w:gridSpan w:val="2"/>
          </w:tcPr>
          <w:p w:rsidR="0015723B" w:rsidRPr="000D1F34" w:rsidRDefault="0015723B" w:rsidP="00C542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843" w:type="dxa"/>
          </w:tcPr>
          <w:p w:rsidR="0015723B" w:rsidRPr="000D1F34" w:rsidRDefault="0015723B" w:rsidP="00C542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2551" w:type="dxa"/>
          </w:tcPr>
          <w:p w:rsidR="0015723B" w:rsidRPr="000D1F34" w:rsidRDefault="0015723B" w:rsidP="00C542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в воспитательн</w:t>
            </w:r>
            <w:r w:rsidR="00620ADA"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-</w:t>
            </w: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образовательном процессе</w:t>
            </w:r>
          </w:p>
        </w:tc>
        <w:tc>
          <w:tcPr>
            <w:tcW w:w="8258" w:type="dxa"/>
          </w:tcPr>
          <w:p w:rsidR="0015723B" w:rsidRPr="000D1F34" w:rsidRDefault="0015723B" w:rsidP="00C542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и приемы взаимодействия с детьми</w:t>
            </w:r>
          </w:p>
        </w:tc>
      </w:tr>
      <w:tr w:rsidR="0015723B" w:rsidRPr="000D1F34" w:rsidTr="00853469">
        <w:trPr>
          <w:trHeight w:val="105"/>
        </w:trPr>
        <w:tc>
          <w:tcPr>
            <w:tcW w:w="15630" w:type="dxa"/>
            <w:gridSpan w:val="7"/>
          </w:tcPr>
          <w:p w:rsidR="0015723B" w:rsidRPr="000D1F34" w:rsidRDefault="0015723B" w:rsidP="00C542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младшие группы</w:t>
            </w:r>
          </w:p>
        </w:tc>
      </w:tr>
      <w:tr w:rsidR="00853469" w:rsidRPr="000D1F34" w:rsidTr="00853469">
        <w:trPr>
          <w:trHeight w:val="753"/>
        </w:trPr>
        <w:tc>
          <w:tcPr>
            <w:tcW w:w="1053" w:type="dxa"/>
          </w:tcPr>
          <w:p w:rsidR="0015723B" w:rsidRPr="000D1F34" w:rsidRDefault="000C7F1F" w:rsidP="00C542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r w:rsidR="00620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25" w:type="dxa"/>
            <w:gridSpan w:val="3"/>
          </w:tcPr>
          <w:p w:rsidR="0015723B" w:rsidRPr="000D1F34" w:rsidRDefault="0015723B" w:rsidP="00E969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народными играми</w:t>
            </w:r>
          </w:p>
        </w:tc>
        <w:tc>
          <w:tcPr>
            <w:tcW w:w="1843" w:type="dxa"/>
          </w:tcPr>
          <w:p w:rsidR="0015723B" w:rsidRPr="000D1F34" w:rsidRDefault="0015723B" w:rsidP="00C542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551" w:type="dxa"/>
          </w:tcPr>
          <w:p w:rsidR="0015723B" w:rsidRPr="000D1F34" w:rsidRDefault="0015723B" w:rsidP="00C542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игры, развлечения</w:t>
            </w:r>
          </w:p>
        </w:tc>
        <w:tc>
          <w:tcPr>
            <w:tcW w:w="8258" w:type="dxa"/>
          </w:tcPr>
          <w:p w:rsidR="0015723B" w:rsidRPr="000D1F34" w:rsidRDefault="0015723B" w:rsidP="00C542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</w:t>
            </w:r>
            <w:r w:rsidR="00620ADA"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«</w:t>
            </w:r>
            <w:r w:rsidR="00C5420F"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Змейка",</w:t>
            </w:r>
          </w:p>
          <w:p w:rsidR="00E90460" w:rsidRPr="000D1F34" w:rsidRDefault="00C5420F" w:rsidP="00E904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"Заря"</w:t>
            </w:r>
            <w:r w:rsidR="00E90460"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«Зайцы и волк», «Лиса в курятнике», «Зайка серый умывается».</w:t>
            </w:r>
          </w:p>
          <w:p w:rsidR="00E90460" w:rsidRPr="000D1F34" w:rsidRDefault="00E90460" w:rsidP="00E904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ползанием и лазаньем.</w:t>
            </w:r>
          </w:p>
          <w:p w:rsidR="00E90460" w:rsidRPr="000D1F34" w:rsidRDefault="00E90460" w:rsidP="00E904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«Пастух и стадо», «Перелет птиц», «Котята и щенята».</w:t>
            </w:r>
          </w:p>
          <w:p w:rsidR="00E17DE8" w:rsidRPr="000D1F34" w:rsidRDefault="00E17DE8" w:rsidP="00E17D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</w:t>
            </w:r>
          </w:p>
          <w:p w:rsidR="00E17DE8" w:rsidRDefault="00E17DE8" w:rsidP="00E17D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Мы ловкие и смелые"</w:t>
            </w:r>
          </w:p>
          <w:p w:rsidR="00E17DE8" w:rsidRPr="000D1F34" w:rsidRDefault="00E17DE8" w:rsidP="00E17D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Игры: </w:t>
            </w: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«Гори, гори ясно!» «Краски», «Горелки»,</w:t>
            </w:r>
          </w:p>
          <w:p w:rsidR="00C5420F" w:rsidRPr="000D1F34" w:rsidRDefault="00C5420F" w:rsidP="00C542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23B" w:rsidRPr="000D1F34" w:rsidTr="00853469">
        <w:trPr>
          <w:trHeight w:val="105"/>
        </w:trPr>
        <w:tc>
          <w:tcPr>
            <w:tcW w:w="15630" w:type="dxa"/>
            <w:gridSpan w:val="7"/>
          </w:tcPr>
          <w:p w:rsidR="0015723B" w:rsidRPr="000D1F34" w:rsidRDefault="0015723B" w:rsidP="00C542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Средние группы</w:t>
            </w:r>
          </w:p>
        </w:tc>
      </w:tr>
      <w:tr w:rsidR="0043639A" w:rsidRPr="000D1F34" w:rsidTr="00853469">
        <w:trPr>
          <w:trHeight w:val="1182"/>
        </w:trPr>
        <w:tc>
          <w:tcPr>
            <w:tcW w:w="1053" w:type="dxa"/>
          </w:tcPr>
          <w:p w:rsidR="0043639A" w:rsidRPr="000D1F34" w:rsidRDefault="0043639A" w:rsidP="00C542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3" w:type="dxa"/>
            <w:gridSpan w:val="2"/>
          </w:tcPr>
          <w:p w:rsidR="0043639A" w:rsidRPr="000D1F34" w:rsidRDefault="0043639A" w:rsidP="00E969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детей с народными играми</w:t>
            </w:r>
          </w:p>
        </w:tc>
        <w:tc>
          <w:tcPr>
            <w:tcW w:w="1985" w:type="dxa"/>
            <w:gridSpan w:val="2"/>
          </w:tcPr>
          <w:p w:rsidR="0043639A" w:rsidRPr="000D1F34" w:rsidRDefault="0043639A" w:rsidP="00C542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551" w:type="dxa"/>
          </w:tcPr>
          <w:p w:rsidR="0043639A" w:rsidRPr="000D1F34" w:rsidRDefault="0043639A" w:rsidP="00C542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игры, развлечения</w:t>
            </w:r>
          </w:p>
        </w:tc>
        <w:tc>
          <w:tcPr>
            <w:tcW w:w="8258" w:type="dxa"/>
          </w:tcPr>
          <w:p w:rsidR="0043639A" w:rsidRPr="000D1F34" w:rsidRDefault="0043639A" w:rsidP="00C542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Подвижная игра </w:t>
            </w:r>
          </w:p>
          <w:p w:rsidR="0043639A" w:rsidRDefault="0043639A" w:rsidP="004363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"Лапта", "Ловишки в кругу"</w:t>
            </w:r>
            <w:r w:rsidR="00620ADA"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</w:t>
            </w: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Гуси-лебеди», «Караси и щука», «Перебежки», Развлечение "Мы </w:t>
            </w:r>
          </w:p>
          <w:p w:rsidR="0043639A" w:rsidRDefault="0043639A" w:rsidP="004363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«Затейники», «Бездомный заяц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«Медведь и пчелы»,</w:t>
            </w:r>
          </w:p>
          <w:p w:rsidR="0043639A" w:rsidRDefault="0043639A" w:rsidP="004363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Развлечение "Мы </w:t>
            </w:r>
          </w:p>
          <w:p w:rsidR="0043639A" w:rsidRDefault="0043639A" w:rsidP="004363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«Затейники», «Бездомный заяц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«Медведь и пчелы»,</w:t>
            </w:r>
          </w:p>
          <w:p w:rsidR="0043639A" w:rsidRPr="000D1F34" w:rsidRDefault="0043639A" w:rsidP="000C7F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7CB2" w:rsidRPr="000D1F34" w:rsidTr="00853469">
        <w:trPr>
          <w:trHeight w:val="110"/>
        </w:trPr>
        <w:tc>
          <w:tcPr>
            <w:tcW w:w="15630" w:type="dxa"/>
            <w:gridSpan w:val="7"/>
          </w:tcPr>
          <w:p w:rsidR="00D37CB2" w:rsidRPr="000D1F34" w:rsidRDefault="00D37CB2" w:rsidP="00C542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Старшие   и подготовительные группы</w:t>
            </w:r>
          </w:p>
        </w:tc>
      </w:tr>
      <w:tr w:rsidR="00E17DE8" w:rsidRPr="000D1F34" w:rsidTr="00853469">
        <w:trPr>
          <w:trHeight w:val="853"/>
        </w:trPr>
        <w:tc>
          <w:tcPr>
            <w:tcW w:w="1053" w:type="dxa"/>
            <w:vMerge w:val="restart"/>
          </w:tcPr>
          <w:p w:rsidR="00E17DE8" w:rsidRPr="000D1F34" w:rsidRDefault="00E17DE8" w:rsidP="00C542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83" w:type="dxa"/>
            <w:gridSpan w:val="2"/>
          </w:tcPr>
          <w:p w:rsidR="00E17DE8" w:rsidRPr="000D1F34" w:rsidRDefault="00E17DE8" w:rsidP="00AC47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знакомить детей с народными </w:t>
            </w:r>
          </w:p>
          <w:p w:rsidR="00E17DE8" w:rsidRPr="000D1F34" w:rsidRDefault="00E17DE8" w:rsidP="00AC47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играми</w:t>
            </w:r>
          </w:p>
        </w:tc>
        <w:tc>
          <w:tcPr>
            <w:tcW w:w="1985" w:type="dxa"/>
            <w:gridSpan w:val="2"/>
          </w:tcPr>
          <w:p w:rsidR="00E17DE8" w:rsidRPr="000D1F34" w:rsidRDefault="00E17DE8" w:rsidP="00C542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551" w:type="dxa"/>
          </w:tcPr>
          <w:p w:rsidR="00E17DE8" w:rsidRPr="000D1F34" w:rsidRDefault="00E17DE8" w:rsidP="00C542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игры, развлечения</w:t>
            </w:r>
          </w:p>
        </w:tc>
        <w:tc>
          <w:tcPr>
            <w:tcW w:w="8258" w:type="dxa"/>
          </w:tcPr>
          <w:p w:rsidR="0043639A" w:rsidRDefault="0043639A" w:rsidP="004363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Развлечение «Околица» </w:t>
            </w:r>
          </w:p>
          <w:p w:rsidR="0043639A" w:rsidRPr="000D1F34" w:rsidRDefault="0043639A" w:rsidP="004363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«Караси и щука», «Перебежки», «Хитрая лиса», «Встречные перебежки», «Пустое место», «Затейники», «Бездомный заяц».</w:t>
            </w:r>
          </w:p>
          <w:p w:rsidR="00E17DE8" w:rsidRPr="000D1F34" w:rsidRDefault="00E17DE8" w:rsidP="00C542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Подвижная игра "Казаки - разбойники", </w:t>
            </w:r>
          </w:p>
          <w:p w:rsidR="00E17DE8" w:rsidRPr="000D1F34" w:rsidRDefault="00E17DE8" w:rsidP="00C542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"Игра в шапки", "Змейка",</w:t>
            </w:r>
          </w:p>
          <w:p w:rsidR="00E17DE8" w:rsidRPr="000D1F34" w:rsidRDefault="00E17DE8" w:rsidP="00C542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"Игра в утку", "Забавы с фишками"; </w:t>
            </w:r>
          </w:p>
        </w:tc>
      </w:tr>
      <w:tr w:rsidR="00E17DE8" w:rsidRPr="000D1F34" w:rsidTr="00853469">
        <w:trPr>
          <w:trHeight w:val="48"/>
        </w:trPr>
        <w:tc>
          <w:tcPr>
            <w:tcW w:w="1053" w:type="dxa"/>
            <w:vMerge/>
          </w:tcPr>
          <w:p w:rsidR="00E17DE8" w:rsidRPr="000D1F34" w:rsidRDefault="00E17DE8" w:rsidP="00C542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gridSpan w:val="2"/>
          </w:tcPr>
          <w:p w:rsidR="00E17DE8" w:rsidRPr="000D1F34" w:rsidRDefault="00E17DE8" w:rsidP="004100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Прививать интерес к истории родного края. Знать своё место жительства (Красноярского края)</w:t>
            </w:r>
          </w:p>
        </w:tc>
        <w:tc>
          <w:tcPr>
            <w:tcW w:w="1985" w:type="dxa"/>
            <w:gridSpan w:val="2"/>
          </w:tcPr>
          <w:p w:rsidR="00E17DE8" w:rsidRPr="000D1F34" w:rsidRDefault="00E17DE8" w:rsidP="00C542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551" w:type="dxa"/>
          </w:tcPr>
          <w:p w:rsidR="00E17DE8" w:rsidRPr="000D1F34" w:rsidRDefault="00E17DE8" w:rsidP="00C542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8" w:type="dxa"/>
          </w:tcPr>
          <w:p w:rsidR="00E17DE8" w:rsidRPr="000D1F34" w:rsidRDefault="00E17DE8" w:rsidP="004363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447E6" w:rsidRPr="000D1F34" w:rsidRDefault="007447E6" w:rsidP="00C81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0F6" w:rsidRPr="00132F77" w:rsidRDefault="00BF7377" w:rsidP="007830F6">
      <w:pPr>
        <w:rPr>
          <w:rFonts w:ascii="Times New Roman" w:hAnsi="Times New Roman" w:cs="Times New Roman"/>
          <w:b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00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</w:t>
      </w:r>
      <w:r w:rsidR="007830F6" w:rsidRPr="00132F77">
        <w:rPr>
          <w:rFonts w:ascii="Times New Roman" w:hAnsi="Times New Roman" w:cs="Times New Roman"/>
          <w:b/>
          <w:sz w:val="28"/>
          <w:szCs w:val="28"/>
        </w:rPr>
        <w:t>Взаимодействие со специалистами</w:t>
      </w:r>
    </w:p>
    <w:p w:rsidR="007830F6" w:rsidRPr="00132F77" w:rsidRDefault="007830F6" w:rsidP="007830F6">
      <w:pPr>
        <w:pStyle w:val="12"/>
        <w:shd w:val="clear" w:color="auto" w:fill="auto"/>
        <w:spacing w:line="276" w:lineRule="auto"/>
        <w:ind w:right="400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Эффективность физкультурно-оздоровительной работы в ДОУ напрямую зависит от взаимодействия и взаимопонимания,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положительные результаты своего труда.</w:t>
      </w:r>
    </w:p>
    <w:p w:rsidR="007830F6" w:rsidRPr="00132F77" w:rsidRDefault="007830F6" w:rsidP="007830F6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4" w:name="bookmark127"/>
      <w:r w:rsidRPr="00132F77">
        <w:rPr>
          <w:sz w:val="28"/>
          <w:szCs w:val="28"/>
        </w:rPr>
        <w:lastRenderedPageBreak/>
        <w:t>Взаимодействие инструктора по физической культуре и воспитателя</w:t>
      </w:r>
      <w:bookmarkEnd w:id="4"/>
    </w:p>
    <w:p w:rsidR="007830F6" w:rsidRPr="00B75E47" w:rsidRDefault="007830F6" w:rsidP="00B75E47">
      <w:pPr>
        <w:rPr>
          <w:rFonts w:ascii="Times New Roman" w:hAnsi="Times New Roman" w:cs="Times New Roman"/>
          <w:sz w:val="28"/>
          <w:szCs w:val="28"/>
        </w:rPr>
      </w:pPr>
      <w:r w:rsidRPr="00132F77">
        <w:rPr>
          <w:rFonts w:ascii="Times New Roman" w:hAnsi="Times New Roman" w:cs="Times New Roman"/>
          <w:sz w:val="28"/>
          <w:szCs w:val="28"/>
        </w:rPr>
        <w:t>Перед физкультурным занятием воспитатель прослеживает за спортивной одеждой детей и обувью (чешками), чтобы были сняты майки и у детей</w:t>
      </w:r>
      <w:r w:rsidR="00B75E47">
        <w:rPr>
          <w:rFonts w:ascii="Times New Roman" w:hAnsi="Times New Roman" w:cs="Times New Roman"/>
          <w:sz w:val="28"/>
          <w:szCs w:val="28"/>
        </w:rPr>
        <w:t xml:space="preserve"> </w:t>
      </w:r>
      <w:r w:rsidRPr="00B75E47">
        <w:rPr>
          <w:rFonts w:ascii="Times New Roman" w:hAnsi="Times New Roman" w:cs="Times New Roman"/>
          <w:sz w:val="28"/>
          <w:szCs w:val="28"/>
        </w:rPr>
        <w:t>ничего не находилось в руках и во рту. Перестраивает детей по росту: от самого высокого ребенка до самого низкого. Умения, знания и навыки, полученные детьми на физкультурных занятиях, воспитатель умело должен применять на утренней гимнастике и в повседневной жизни детей. Воспитатель интегрирует образовательную область «Физическая культура» по содержанию на занятиях по физической культуре и в повседневной жизни детей:</w:t>
      </w:r>
    </w:p>
    <w:p w:rsidR="007830F6" w:rsidRPr="00132F77" w:rsidRDefault="007830F6" w:rsidP="00B75E47">
      <w:pPr>
        <w:pStyle w:val="12"/>
        <w:numPr>
          <w:ilvl w:val="0"/>
          <w:numId w:val="49"/>
        </w:numPr>
        <w:shd w:val="clear" w:color="auto" w:fill="auto"/>
        <w:spacing w:line="276" w:lineRule="auto"/>
        <w:ind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«Здоровье» — использование здоровьесберегающих технологий и специальных физических упражнений для укрепления органов и систем (дыхательная гимнастика и гимнастика для глаз), воздушное закаливание. «Социализация» — взаимодействие и помощь друг другу не только во время эстафет и спортивных мероприятий, а так же в быту детского сада; справедливая оценка результатов игр, соревнований и другой деятельности. «Безопасность» — формирование навыков безопасного поведения во время подвижных игр, при пользовании спортивным инвентарем, во время самостоятельной деятельности.</w:t>
      </w:r>
    </w:p>
    <w:p w:rsidR="007830F6" w:rsidRPr="00132F77" w:rsidRDefault="007830F6" w:rsidP="00B75E47">
      <w:pPr>
        <w:pStyle w:val="12"/>
        <w:numPr>
          <w:ilvl w:val="0"/>
          <w:numId w:val="49"/>
        </w:numPr>
        <w:shd w:val="clear" w:color="auto" w:fill="auto"/>
        <w:spacing w:line="276" w:lineRule="auto"/>
        <w:ind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«Труд» — помощь в раздаче и уборке пособий, спортивного инвентаря, групповых игрушек и т.п.</w:t>
      </w:r>
    </w:p>
    <w:p w:rsidR="007830F6" w:rsidRPr="00132F77" w:rsidRDefault="007830F6" w:rsidP="00B75E47">
      <w:pPr>
        <w:pStyle w:val="12"/>
        <w:numPr>
          <w:ilvl w:val="0"/>
          <w:numId w:val="49"/>
        </w:numPr>
        <w:shd w:val="clear" w:color="auto" w:fill="auto"/>
        <w:spacing w:line="276" w:lineRule="auto"/>
        <w:ind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«Познание» — активизация мышления детей, подвижные игры и упражнения, закрепляющие полученные знания.</w:t>
      </w:r>
    </w:p>
    <w:p w:rsidR="007830F6" w:rsidRPr="00132F77" w:rsidRDefault="007830F6" w:rsidP="007830F6">
      <w:pPr>
        <w:pStyle w:val="12"/>
        <w:shd w:val="clear" w:color="auto" w:fill="auto"/>
        <w:spacing w:line="276" w:lineRule="auto"/>
        <w:ind w:right="400" w:firstLine="0"/>
        <w:jc w:val="left"/>
        <w:rPr>
          <w:sz w:val="28"/>
          <w:szCs w:val="28"/>
        </w:rPr>
      </w:pPr>
    </w:p>
    <w:p w:rsidR="007830F6" w:rsidRPr="00132F77" w:rsidRDefault="007830F6" w:rsidP="007830F6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right="400" w:firstLine="0"/>
        <w:rPr>
          <w:b/>
          <w:sz w:val="28"/>
          <w:szCs w:val="28"/>
        </w:rPr>
      </w:pPr>
      <w:bookmarkStart w:id="5" w:name="bookmark129"/>
      <w:r w:rsidRPr="00132F77">
        <w:rPr>
          <w:b/>
          <w:sz w:val="28"/>
          <w:szCs w:val="28"/>
        </w:rPr>
        <w:t>Взаимодействие инструктора по физической культуре и медицинского работника</w:t>
      </w:r>
      <w:bookmarkEnd w:id="5"/>
    </w:p>
    <w:p w:rsidR="007830F6" w:rsidRPr="00132F77" w:rsidRDefault="007830F6" w:rsidP="007830F6">
      <w:pPr>
        <w:pStyle w:val="12"/>
        <w:shd w:val="clear" w:color="auto" w:fill="auto"/>
        <w:tabs>
          <w:tab w:val="left" w:pos="426"/>
        </w:tabs>
        <w:spacing w:line="276" w:lineRule="auto"/>
        <w:ind w:right="400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 xml:space="preserve">Основными проблемами, требующими совместной </w:t>
      </w:r>
      <w:r w:rsidR="00620ADA" w:rsidRPr="00132F77">
        <w:rPr>
          <w:sz w:val="28"/>
          <w:szCs w:val="28"/>
        </w:rPr>
        <w:t>деятельности,</w:t>
      </w:r>
      <w:r w:rsidRPr="00132F77">
        <w:rPr>
          <w:sz w:val="28"/>
          <w:szCs w:val="28"/>
        </w:rPr>
        <w:t xml:space="preserve"> прежде всего, являются:</w:t>
      </w:r>
    </w:p>
    <w:p w:rsidR="007830F6" w:rsidRPr="00132F77" w:rsidRDefault="007830F6" w:rsidP="007830F6">
      <w:pPr>
        <w:pStyle w:val="12"/>
        <w:numPr>
          <w:ilvl w:val="1"/>
          <w:numId w:val="46"/>
        </w:numPr>
        <w:shd w:val="clear" w:color="auto" w:fill="auto"/>
        <w:tabs>
          <w:tab w:val="left" w:pos="426"/>
        </w:tabs>
        <w:spacing w:line="276" w:lineRule="auto"/>
        <w:ind w:left="1440"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Физическое состояние детей посещающих детский сад (в начале и в конце года, совместно с медицинской сестрой осуществляется мониторинг физической подготовленности детей);</w:t>
      </w:r>
    </w:p>
    <w:p w:rsidR="007830F6" w:rsidRPr="00132F77" w:rsidRDefault="007830F6" w:rsidP="007830F6">
      <w:pPr>
        <w:pStyle w:val="12"/>
        <w:numPr>
          <w:ilvl w:val="1"/>
          <w:numId w:val="46"/>
        </w:numPr>
        <w:shd w:val="clear" w:color="auto" w:fill="auto"/>
        <w:tabs>
          <w:tab w:val="left" w:pos="426"/>
          <w:tab w:val="left" w:pos="755"/>
        </w:tabs>
        <w:spacing w:line="276" w:lineRule="auto"/>
        <w:ind w:left="1440"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Профилактика заболеваний ОДА, сердечнососудистой, дыхательной и других систем;</w:t>
      </w:r>
    </w:p>
    <w:p w:rsidR="007830F6" w:rsidRPr="00132F77" w:rsidRDefault="007830F6" w:rsidP="007830F6">
      <w:pPr>
        <w:pStyle w:val="12"/>
        <w:numPr>
          <w:ilvl w:val="1"/>
          <w:numId w:val="4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1440"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Способствуем предупреждению негативных влияний интенсивной образовательной деятельности</w:t>
      </w:r>
    </w:p>
    <w:p w:rsidR="007830F6" w:rsidRPr="00132F77" w:rsidRDefault="007830F6" w:rsidP="007830F6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firstLine="0"/>
        <w:rPr>
          <w:b/>
          <w:sz w:val="28"/>
          <w:szCs w:val="28"/>
        </w:rPr>
      </w:pPr>
      <w:bookmarkStart w:id="6" w:name="bookmark130"/>
      <w:r w:rsidRPr="00132F77">
        <w:rPr>
          <w:b/>
          <w:sz w:val="28"/>
          <w:szCs w:val="28"/>
        </w:rPr>
        <w:t>Взаимодействие инструктора по физической культуре и музыкального</w:t>
      </w:r>
      <w:bookmarkEnd w:id="6"/>
    </w:p>
    <w:p w:rsidR="007830F6" w:rsidRPr="00132F77" w:rsidRDefault="007830F6" w:rsidP="007830F6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firstLine="0"/>
        <w:rPr>
          <w:b/>
          <w:sz w:val="28"/>
          <w:szCs w:val="28"/>
        </w:rPr>
      </w:pPr>
      <w:bookmarkStart w:id="7" w:name="bookmark131"/>
      <w:r w:rsidRPr="00132F77">
        <w:rPr>
          <w:b/>
          <w:sz w:val="28"/>
          <w:szCs w:val="28"/>
        </w:rPr>
        <w:t>руководителя</w:t>
      </w:r>
      <w:bookmarkEnd w:id="7"/>
    </w:p>
    <w:p w:rsidR="007830F6" w:rsidRPr="00132F77" w:rsidRDefault="007830F6" w:rsidP="007830F6">
      <w:pPr>
        <w:pStyle w:val="12"/>
        <w:shd w:val="clear" w:color="auto" w:fill="auto"/>
        <w:tabs>
          <w:tab w:val="left" w:pos="426"/>
        </w:tabs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Музыка воздействует:</w:t>
      </w:r>
    </w:p>
    <w:p w:rsidR="007830F6" w:rsidRPr="00132F77" w:rsidRDefault="007830F6" w:rsidP="007830F6">
      <w:pPr>
        <w:pStyle w:val="12"/>
        <w:numPr>
          <w:ilvl w:val="2"/>
          <w:numId w:val="46"/>
        </w:numPr>
        <w:shd w:val="clear" w:color="auto" w:fill="auto"/>
        <w:tabs>
          <w:tab w:val="left" w:pos="426"/>
          <w:tab w:val="left" w:pos="1431"/>
        </w:tabs>
        <w:spacing w:line="276" w:lineRule="auto"/>
        <w:ind w:left="216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на эмоции детей;</w:t>
      </w:r>
    </w:p>
    <w:p w:rsidR="007830F6" w:rsidRPr="00132F77" w:rsidRDefault="007830F6" w:rsidP="007830F6">
      <w:pPr>
        <w:pStyle w:val="12"/>
        <w:numPr>
          <w:ilvl w:val="2"/>
          <w:numId w:val="46"/>
        </w:numPr>
        <w:shd w:val="clear" w:color="auto" w:fill="auto"/>
        <w:tabs>
          <w:tab w:val="left" w:pos="426"/>
          <w:tab w:val="left" w:pos="1465"/>
        </w:tabs>
        <w:spacing w:line="276" w:lineRule="auto"/>
        <w:ind w:left="216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создает у них хорошее настроение;</w:t>
      </w:r>
    </w:p>
    <w:p w:rsidR="007830F6" w:rsidRPr="00132F77" w:rsidRDefault="007830F6" w:rsidP="007830F6">
      <w:pPr>
        <w:pStyle w:val="12"/>
        <w:numPr>
          <w:ilvl w:val="2"/>
          <w:numId w:val="46"/>
        </w:numPr>
        <w:shd w:val="clear" w:color="auto" w:fill="auto"/>
        <w:tabs>
          <w:tab w:val="left" w:pos="426"/>
          <w:tab w:val="left" w:pos="1455"/>
        </w:tabs>
        <w:spacing w:line="276" w:lineRule="auto"/>
        <w:ind w:left="2160"/>
        <w:jc w:val="left"/>
        <w:rPr>
          <w:sz w:val="28"/>
          <w:szCs w:val="28"/>
        </w:rPr>
      </w:pPr>
      <w:r w:rsidRPr="00132F77">
        <w:rPr>
          <w:sz w:val="28"/>
          <w:szCs w:val="28"/>
        </w:rPr>
        <w:lastRenderedPageBreak/>
        <w:t>помогает активировать умственную деятельность;</w:t>
      </w:r>
    </w:p>
    <w:p w:rsidR="007830F6" w:rsidRPr="00132F77" w:rsidRDefault="007830F6" w:rsidP="007830F6">
      <w:pPr>
        <w:pStyle w:val="12"/>
        <w:numPr>
          <w:ilvl w:val="2"/>
          <w:numId w:val="46"/>
        </w:numPr>
        <w:shd w:val="clear" w:color="auto" w:fill="auto"/>
        <w:tabs>
          <w:tab w:val="left" w:pos="426"/>
          <w:tab w:val="left" w:pos="1465"/>
        </w:tabs>
        <w:spacing w:line="276" w:lineRule="auto"/>
        <w:ind w:left="216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способствует увеличению моторной плотности занятия, его организации;</w:t>
      </w:r>
    </w:p>
    <w:p w:rsidR="007830F6" w:rsidRPr="00132F77" w:rsidRDefault="007830F6" w:rsidP="007830F6">
      <w:pPr>
        <w:pStyle w:val="12"/>
        <w:numPr>
          <w:ilvl w:val="2"/>
          <w:numId w:val="46"/>
        </w:numPr>
        <w:shd w:val="clear" w:color="auto" w:fill="auto"/>
        <w:tabs>
          <w:tab w:val="left" w:pos="426"/>
          <w:tab w:val="left" w:pos="1455"/>
        </w:tabs>
        <w:spacing w:line="276" w:lineRule="auto"/>
        <w:ind w:left="216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освобождает инструктора или воспитателя от подсчета;</w:t>
      </w:r>
    </w:p>
    <w:p w:rsidR="00BF7377" w:rsidRPr="007830F6" w:rsidRDefault="007830F6" w:rsidP="00783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F6">
        <w:rPr>
          <w:rStyle w:val="32"/>
          <w:rFonts w:eastAsia="Arial Unicode MS"/>
          <w:b w:val="0"/>
          <w:sz w:val="28"/>
          <w:szCs w:val="28"/>
        </w:rPr>
        <w:t xml:space="preserve">                          6    привлекает внимание к жестам, осанке, позе, мимике</w:t>
      </w:r>
    </w:p>
    <w:p w:rsidR="001F6F73" w:rsidRPr="007830F6" w:rsidRDefault="001F6F73" w:rsidP="003E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73A" w:rsidRDefault="00B8373A" w:rsidP="003E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1C81" w:rsidRPr="000D1F34" w:rsidRDefault="001F6F73" w:rsidP="003E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2.11.</w:t>
      </w:r>
      <w:r w:rsidR="006E0BF6" w:rsidRPr="000D1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Взаимодействие с семьями воспитанников </w:t>
      </w:r>
    </w:p>
    <w:p w:rsidR="003E1C81" w:rsidRPr="000D1F34" w:rsidRDefault="003E1C81" w:rsidP="003E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цели и задачи</w:t>
      </w:r>
    </w:p>
    <w:p w:rsidR="00741D61" w:rsidRPr="000D1F34" w:rsidRDefault="003E1C81" w:rsidP="003E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  <w:bookmarkStart w:id="8" w:name="144"/>
      <w:bookmarkEnd w:id="8"/>
    </w:p>
    <w:p w:rsidR="003E1C81" w:rsidRPr="000D1F34" w:rsidRDefault="003E1C81" w:rsidP="003E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 цель</w:t>
      </w: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создание необходимых условий для формирования </w:t>
      </w:r>
    </w:p>
    <w:p w:rsidR="003E1C81" w:rsidRPr="000D1F34" w:rsidRDefault="003E1C81" w:rsidP="003E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ответственных взаимоотношений с семьями воспитанников и развития </w:t>
      </w:r>
    </w:p>
    <w:p w:rsidR="003E1C81" w:rsidRPr="000D1F34" w:rsidRDefault="003E1C81" w:rsidP="003E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компетентности родителей (способности разрешать разные типы социальнo-педагогических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0F7BCB" w:rsidRPr="000D1F34" w:rsidRDefault="000F7BCB" w:rsidP="003E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1C81" w:rsidRPr="000D1F34" w:rsidRDefault="003E1C81" w:rsidP="003E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задачи взаимодействия детского сада с семьей: </w:t>
      </w:r>
    </w:p>
    <w:p w:rsidR="003E1C81" w:rsidRPr="000D1F34" w:rsidRDefault="003E1C81" w:rsidP="003E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изучение отношения педагогов и родителей к различным вопросам </w:t>
      </w:r>
    </w:p>
    <w:p w:rsidR="003E1C81" w:rsidRPr="000D1F34" w:rsidRDefault="003E1C81" w:rsidP="003E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воспитания, обучения, развития детей, условий организации разнообразной деятельности в детском саду и семье; </w:t>
      </w:r>
    </w:p>
    <w:p w:rsidR="003E1C81" w:rsidRPr="000D1F34" w:rsidRDefault="003E1C81" w:rsidP="003E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знакомство педагогов и родителей с лучшим опытом воспитания </w:t>
      </w:r>
    </w:p>
    <w:p w:rsidR="003E1C81" w:rsidRPr="000D1F34" w:rsidRDefault="003E1C81" w:rsidP="003E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и семье, а также с трудностями, возникающими в семейном </w:t>
      </w:r>
    </w:p>
    <w:p w:rsidR="003E1C81" w:rsidRPr="000D1F34" w:rsidRDefault="003E1C81" w:rsidP="003E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общественном воспитании дошкольников; </w:t>
      </w:r>
    </w:p>
    <w:p w:rsidR="003E1C81" w:rsidRPr="000D1F34" w:rsidRDefault="003E1C81" w:rsidP="003E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3E1C81" w:rsidRPr="000D1F34" w:rsidRDefault="003E1C81" w:rsidP="003E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создание в детском саду условий для разнообразного по содержанию </w:t>
      </w:r>
    </w:p>
    <w:p w:rsidR="003E1C81" w:rsidRPr="000D1F34" w:rsidRDefault="003E1C81" w:rsidP="003E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формам сотрудничества, способствующего развитию конструктивного </w:t>
      </w:r>
    </w:p>
    <w:p w:rsidR="003E1C81" w:rsidRPr="000D1F34" w:rsidRDefault="003E1C81" w:rsidP="003E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взаимодействия педагогов и родителей с детьми; </w:t>
      </w:r>
    </w:p>
    <w:p w:rsidR="003E1C81" w:rsidRPr="000D1F34" w:rsidRDefault="003E1C81" w:rsidP="003E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привлечение семей воспитанников к участию в совместных с педагогами мероприятиях, организуемых в районе (городе, области); </w:t>
      </w:r>
    </w:p>
    <w:p w:rsidR="003E1C81" w:rsidRPr="000D1F34" w:rsidRDefault="003E1C81" w:rsidP="003E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поощрение родителей за внимательное отношение к разнообразным </w:t>
      </w:r>
    </w:p>
    <w:p w:rsidR="003E1C81" w:rsidRPr="000D1F34" w:rsidRDefault="003E1C81" w:rsidP="003E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стремлениям и потребностям ребенка, создание необходимых условий </w:t>
      </w:r>
    </w:p>
    <w:p w:rsidR="003D7FFC" w:rsidRPr="000D1F34" w:rsidRDefault="003E1C81" w:rsidP="003E1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их удовлетворения в семье. </w:t>
      </w:r>
    </w:p>
    <w:p w:rsidR="00B75E47" w:rsidRDefault="00B75E47" w:rsidP="001F24B3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F24B3" w:rsidRDefault="001F24B3" w:rsidP="001F24B3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0D1F34">
        <w:rPr>
          <w:b/>
          <w:sz w:val="28"/>
          <w:szCs w:val="28"/>
        </w:rPr>
        <w:t>Формы взаимодействия с семьями воспитанников</w:t>
      </w:r>
    </w:p>
    <w:p w:rsidR="001F24B3" w:rsidRPr="000D1F34" w:rsidRDefault="001F24B3" w:rsidP="001F24B3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1219"/>
      </w:tblGrid>
      <w:tr w:rsidR="001F24B3" w:rsidRPr="000D1F34" w:rsidTr="00162324">
        <w:tc>
          <w:tcPr>
            <w:tcW w:w="3348" w:type="dxa"/>
          </w:tcPr>
          <w:p w:rsidR="001F24B3" w:rsidRPr="000D1F34" w:rsidRDefault="001F24B3" w:rsidP="00162324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1219" w:type="dxa"/>
          </w:tcPr>
          <w:p w:rsidR="001F24B3" w:rsidRPr="000D1F34" w:rsidRDefault="001F24B3" w:rsidP="00162324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D1F34">
              <w:rPr>
                <w:b/>
                <w:sz w:val="28"/>
                <w:szCs w:val="28"/>
              </w:rPr>
              <w:t>Формы взаимодействия с семьями воспитанников</w:t>
            </w:r>
          </w:p>
          <w:p w:rsidR="001F24B3" w:rsidRPr="000D1F34" w:rsidRDefault="001F24B3" w:rsidP="0016232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</w:tr>
      <w:tr w:rsidR="001F24B3" w:rsidRPr="000D1F34" w:rsidTr="00162324">
        <w:tc>
          <w:tcPr>
            <w:tcW w:w="3348" w:type="dxa"/>
          </w:tcPr>
          <w:p w:rsidR="001F24B3" w:rsidRPr="000D1F34" w:rsidRDefault="001F24B3" w:rsidP="00162324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>Физическое развитие</w:t>
            </w:r>
          </w:p>
        </w:tc>
        <w:tc>
          <w:tcPr>
            <w:tcW w:w="11219" w:type="dxa"/>
          </w:tcPr>
          <w:p w:rsidR="001F24B3" w:rsidRPr="000D1F34" w:rsidRDefault="001F24B3" w:rsidP="00162324">
            <w:pPr>
              <w:pStyle w:val="a4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Изучение состояния здоровья детей совместно со специалистами детской поликлиники, медицинским персоналом ДОУ и родителями. Ознакомление родителей с результатами.</w:t>
            </w:r>
          </w:p>
          <w:p w:rsidR="001F24B3" w:rsidRPr="000D1F34" w:rsidRDefault="001F24B3" w:rsidP="00162324">
            <w:pPr>
              <w:pStyle w:val="a4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Изучение условий семейного воспитания через анкетирование, посещение детей на дому и определение путей улучшения здоровья каждого ребёнка.</w:t>
            </w:r>
          </w:p>
          <w:p w:rsidR="001F24B3" w:rsidRPr="000D1F34" w:rsidRDefault="001F24B3" w:rsidP="00162324">
            <w:pPr>
              <w:pStyle w:val="a4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об особенностях развития и медико-педагогических  условиях жизни ребёнка в семье с целью разработки индивидуальных программ физкультурно-оздоровительной работы с детьми, направленной на укрепление их здоровья.</w:t>
            </w:r>
          </w:p>
          <w:p w:rsidR="001F24B3" w:rsidRPr="000D1F34" w:rsidRDefault="001F24B3" w:rsidP="00162324">
            <w:pPr>
              <w:pStyle w:val="a4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укрепления здоровья и снижения заболеваемости детей в ДОУ и семье:</w:t>
            </w:r>
          </w:p>
          <w:p w:rsidR="001F24B3" w:rsidRPr="000D1F34" w:rsidRDefault="001F24B3" w:rsidP="00162324">
            <w:pPr>
              <w:pStyle w:val="a4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Зоны физической активности,</w:t>
            </w:r>
          </w:p>
          <w:p w:rsidR="001F24B3" w:rsidRPr="000D1F34" w:rsidRDefault="001F24B3" w:rsidP="00162324">
            <w:pPr>
              <w:pStyle w:val="a4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Закаливающие процедуры,</w:t>
            </w:r>
          </w:p>
          <w:p w:rsidR="001F24B3" w:rsidRPr="000D1F34" w:rsidRDefault="001F24B3" w:rsidP="00162324">
            <w:pPr>
              <w:pStyle w:val="a4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Оздоровительные мероприятия и т.п.</w:t>
            </w:r>
          </w:p>
          <w:p w:rsidR="001F24B3" w:rsidRPr="000D1F34" w:rsidRDefault="001F24B3" w:rsidP="00162324">
            <w:pPr>
              <w:pStyle w:val="a4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Организация целенаправленной работы по пропаганде здорового образа  жизни среди родителей.</w:t>
            </w:r>
          </w:p>
          <w:p w:rsidR="001F24B3" w:rsidRPr="000D1F34" w:rsidRDefault="001F24B3" w:rsidP="00162324">
            <w:pPr>
              <w:pStyle w:val="a4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содержанием и формами физкультурно-оздоровительной работы в ДОУ.</w:t>
            </w:r>
          </w:p>
          <w:p w:rsidR="001F24B3" w:rsidRPr="000D1F34" w:rsidRDefault="001F24B3" w:rsidP="00162324">
            <w:pPr>
              <w:pStyle w:val="a4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Тренинг для родителей по использованию приёмов и методов оздоровления (дыхательная и артикуляционная  гимнастика, физические упражнения и т.д.) с целью профилактики заболевания детей.</w:t>
            </w:r>
          </w:p>
          <w:p w:rsidR="001F24B3" w:rsidRPr="000D1F34" w:rsidRDefault="001F24B3" w:rsidP="00162324">
            <w:pPr>
              <w:pStyle w:val="a4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нетрадиционными методами оздоровления детского организма.</w:t>
            </w:r>
          </w:p>
          <w:p w:rsidR="001F24B3" w:rsidRPr="000D1F34" w:rsidRDefault="001F24B3" w:rsidP="00162324">
            <w:pPr>
              <w:pStyle w:val="a4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</w:t>
            </w:r>
          </w:p>
          <w:p w:rsidR="001F24B3" w:rsidRPr="000D1F34" w:rsidRDefault="001F24B3" w:rsidP="00162324">
            <w:pPr>
              <w:pStyle w:val="a4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Пропаганда и освещение опыта семейного воспитания по физическому развитию детей и расширения представлений родителей о формах семейного досуга.</w:t>
            </w:r>
          </w:p>
          <w:p w:rsidR="001F24B3" w:rsidRPr="000D1F34" w:rsidRDefault="001F24B3" w:rsidP="00162324">
            <w:pPr>
              <w:pStyle w:val="a4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Консультативная, санитарно-просветительская и медико-педагогическая помощь семьям с учётом преобладающих запросов родителей на основе связи ДОУ с медицинскими учреждениями.</w:t>
            </w:r>
          </w:p>
          <w:p w:rsidR="001F24B3" w:rsidRPr="000D1F34" w:rsidRDefault="001F24B3" w:rsidP="00162324">
            <w:pPr>
              <w:pStyle w:val="a4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консультативного пункта для родителей в ДОУ для профилактики и коррекции ранних осложнений в состоянии здоровья ребёнка.</w:t>
            </w:r>
          </w:p>
          <w:p w:rsidR="001F24B3" w:rsidRPr="000D1F34" w:rsidRDefault="001F24B3" w:rsidP="00162324">
            <w:pPr>
              <w:pStyle w:val="a4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Проведение дней открытых дверей, вечеров вопросов и ответов, совместных развлечений с целью знакомства родителей с формами физкультурно-оздоровительной работы в ДОУ.</w:t>
            </w:r>
          </w:p>
          <w:p w:rsidR="001F24B3" w:rsidRPr="000D1F34" w:rsidRDefault="001F24B3" w:rsidP="00162324">
            <w:pPr>
              <w:pStyle w:val="a4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Определение  и использование здоровьесберегающих технологий.</w:t>
            </w:r>
          </w:p>
          <w:p w:rsidR="001F24B3" w:rsidRPr="000D1F34" w:rsidRDefault="001F24B3" w:rsidP="00162324">
            <w:pPr>
              <w:pStyle w:val="a4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Правовое просвещение родителей на основе изучения социокультурного состояния родителей с целью повышения эффективности взаимодействия семьи и ДОУ, способствующего укреплению семьи, становлению гражданственности воспитанников, повышению имиджа ДОУ и уважению педагогов.</w:t>
            </w:r>
          </w:p>
        </w:tc>
      </w:tr>
    </w:tbl>
    <w:p w:rsidR="00325AA2" w:rsidRDefault="00325AA2" w:rsidP="00325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BF6" w:rsidRPr="001F6F73" w:rsidRDefault="006E0BF6" w:rsidP="00325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6F7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III</w:t>
      </w:r>
      <w:r w:rsidRPr="001F6F7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 Организационный раздел</w:t>
      </w:r>
      <w:r w:rsidRPr="001F6F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41988" w:rsidRPr="000D1F34" w:rsidRDefault="001F6F73" w:rsidP="00E41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3.1.</w:t>
      </w:r>
      <w:r w:rsidR="006E0BF6" w:rsidRPr="000D1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41988" w:rsidRPr="000D1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Проектирование воспитательно-образовательного процесса </w:t>
      </w:r>
    </w:p>
    <w:p w:rsidR="00E41988" w:rsidRPr="000D1F34" w:rsidRDefault="003D7FFC" w:rsidP="00E41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41988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Воспитательно-образовательный процесс </w:t>
      </w:r>
      <w:r w:rsid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988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строится с учетом контингента воспитанников, их индивидуальных и возрастных особенностей, социального заказа родителей.</w:t>
      </w:r>
    </w:p>
    <w:p w:rsidR="00E41988" w:rsidRPr="000D1F34" w:rsidRDefault="003D7FFC" w:rsidP="00E41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41988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воспитательно-образовательного процесса</w:t>
      </w:r>
      <w:r w:rsidR="002D0B02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988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E41988" w:rsidRPr="000D1F34" w:rsidRDefault="003D7FFC" w:rsidP="00E41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41988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основной темы периода не означает, что абсолютно вся</w:t>
      </w:r>
      <w:r w:rsidR="000F7BCB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988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детей должна быть посвящена этой теме. Цель введения </w:t>
      </w:r>
    </w:p>
    <w:p w:rsidR="00E41988" w:rsidRPr="000D1F34" w:rsidRDefault="00E41988" w:rsidP="00E41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темы период</w:t>
      </w:r>
      <w:r w:rsidR="003D7FFC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интегрировать образовательную деятельность</w:t>
      </w:r>
      <w:r w:rsidR="003D7FFC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1988" w:rsidRPr="000D1F34" w:rsidRDefault="003D7FFC" w:rsidP="00E41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E41988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</w:t>
      </w:r>
    </w:p>
    <w:p w:rsidR="00E41988" w:rsidRPr="000D1F34" w:rsidRDefault="003D7FFC" w:rsidP="00E41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41988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теме следует уделять не менее одной недели. Оптимальный </w:t>
      </w:r>
    </w:p>
    <w:p w:rsidR="00E41988" w:rsidRPr="000D1F34" w:rsidRDefault="00E41988" w:rsidP="00E41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— 2–3 недели. Тема должна быть отражена в подборе материалов, </w:t>
      </w:r>
    </w:p>
    <w:p w:rsidR="00E41988" w:rsidRPr="000D1F34" w:rsidRDefault="00E41988" w:rsidP="00E41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 в группе и центрах (уголках) развития.</w:t>
      </w:r>
    </w:p>
    <w:p w:rsidR="00744A18" w:rsidRDefault="003D7FFC" w:rsidP="00DD7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988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Дошкольная образовательная организация для введения регионального и культурного компонентов, для учета особенностей своего дошкольного учреждения может по своему усмотрению частично или полностью менять темы или названия тем, содержание работы, временной </w:t>
      </w:r>
      <w:r w:rsidR="000F7BCB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E41988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6F73" w:rsidRDefault="001F6F73" w:rsidP="00DD7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F73" w:rsidRPr="004477C0" w:rsidRDefault="001F6F73" w:rsidP="001F6F73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4477C0">
        <w:rPr>
          <w:rFonts w:ascii="Times New Roman" w:hAnsi="Times New Roman"/>
          <w:color w:val="auto"/>
          <w:sz w:val="24"/>
          <w:szCs w:val="24"/>
        </w:rPr>
        <w:t>Учебный план реализации основной образовательной программы дошкольного образования дошкольным учреждением</w:t>
      </w:r>
    </w:p>
    <w:tbl>
      <w:tblPr>
        <w:tblW w:w="1536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40"/>
        <w:gridCol w:w="4180"/>
        <w:gridCol w:w="2600"/>
        <w:gridCol w:w="2420"/>
        <w:gridCol w:w="2420"/>
      </w:tblGrid>
      <w:tr w:rsidR="001F6F73" w:rsidRPr="004477C0" w:rsidTr="00162324">
        <w:trPr>
          <w:trHeight w:val="404"/>
        </w:trPr>
        <w:tc>
          <w:tcPr>
            <w:tcW w:w="15360" w:type="dxa"/>
            <w:gridSpan w:val="5"/>
            <w:tcBorders>
              <w:right w:val="single" w:sz="4" w:space="0" w:color="auto"/>
            </w:tcBorders>
          </w:tcPr>
          <w:p w:rsidR="001F6F73" w:rsidRPr="004477C0" w:rsidRDefault="001F6F73" w:rsidP="00162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1F6F73" w:rsidRPr="004477C0" w:rsidTr="00162324">
        <w:tc>
          <w:tcPr>
            <w:tcW w:w="3740" w:type="dxa"/>
            <w:vMerge w:val="restart"/>
          </w:tcPr>
          <w:p w:rsidR="001F6F73" w:rsidRPr="004477C0" w:rsidRDefault="001F6F73" w:rsidP="001623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1620" w:type="dxa"/>
            <w:gridSpan w:val="4"/>
            <w:tcBorders>
              <w:right w:val="single" w:sz="4" w:space="0" w:color="auto"/>
            </w:tcBorders>
          </w:tcPr>
          <w:p w:rsidR="001F6F73" w:rsidRPr="004477C0" w:rsidRDefault="001F6F73" w:rsidP="00162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B8373A" w:rsidRPr="004477C0" w:rsidTr="00720A76">
        <w:tc>
          <w:tcPr>
            <w:tcW w:w="3740" w:type="dxa"/>
            <w:vMerge/>
            <w:tcBorders>
              <w:bottom w:val="single" w:sz="4" w:space="0" w:color="auto"/>
            </w:tcBorders>
          </w:tcPr>
          <w:p w:rsidR="00B8373A" w:rsidRPr="004477C0" w:rsidRDefault="00B8373A" w:rsidP="001623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Align w:val="center"/>
          </w:tcPr>
          <w:p w:rsidR="00B8373A" w:rsidRDefault="00B8373A" w:rsidP="00162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8373A" w:rsidRPr="004477C0" w:rsidRDefault="00B8373A" w:rsidP="00162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Вторая</w:t>
            </w:r>
          </w:p>
          <w:p w:rsidR="00B8373A" w:rsidRPr="004477C0" w:rsidRDefault="00B8373A" w:rsidP="00B837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600" w:type="dxa"/>
            <w:vAlign w:val="center"/>
          </w:tcPr>
          <w:p w:rsidR="00B8373A" w:rsidRPr="004477C0" w:rsidRDefault="00B8373A" w:rsidP="00162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420" w:type="dxa"/>
            <w:vAlign w:val="center"/>
          </w:tcPr>
          <w:p w:rsidR="00B8373A" w:rsidRPr="004477C0" w:rsidRDefault="00B8373A" w:rsidP="00162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420" w:type="dxa"/>
            <w:tcBorders>
              <w:right w:val="single" w:sz="4" w:space="0" w:color="auto"/>
            </w:tcBorders>
            <w:vAlign w:val="center"/>
          </w:tcPr>
          <w:p w:rsidR="00B8373A" w:rsidRPr="004477C0" w:rsidRDefault="00B8373A" w:rsidP="00162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B8373A" w:rsidRPr="004477C0" w:rsidTr="00720A76">
        <w:tc>
          <w:tcPr>
            <w:tcW w:w="3740" w:type="dxa"/>
          </w:tcPr>
          <w:p w:rsidR="00B8373A" w:rsidRPr="004477C0" w:rsidRDefault="00B8373A" w:rsidP="001623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80" w:type="dxa"/>
            <w:vAlign w:val="center"/>
          </w:tcPr>
          <w:p w:rsidR="00B8373A" w:rsidRPr="004477C0" w:rsidRDefault="00B8373A" w:rsidP="00162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47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2600" w:type="dxa"/>
            <w:vAlign w:val="center"/>
          </w:tcPr>
          <w:p w:rsidR="00B8373A" w:rsidRPr="004477C0" w:rsidRDefault="00B8373A" w:rsidP="001623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47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2420" w:type="dxa"/>
            <w:vAlign w:val="center"/>
          </w:tcPr>
          <w:p w:rsidR="00B8373A" w:rsidRPr="004477C0" w:rsidRDefault="00B8373A" w:rsidP="001623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47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2420" w:type="dxa"/>
            <w:tcBorders>
              <w:right w:val="single" w:sz="4" w:space="0" w:color="auto"/>
            </w:tcBorders>
            <w:vAlign w:val="center"/>
          </w:tcPr>
          <w:p w:rsidR="00B8373A" w:rsidRPr="004477C0" w:rsidRDefault="00B8373A" w:rsidP="001623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47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</w:tbl>
    <w:p w:rsidR="001F6F73" w:rsidRDefault="001F6F73" w:rsidP="001F6F73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9" w:name="_Реализация_образовательных_областей"/>
      <w:bookmarkEnd w:id="9"/>
    </w:p>
    <w:p w:rsidR="001F6F73" w:rsidRPr="000D1F34" w:rsidRDefault="001F6F73" w:rsidP="00DD7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F73" w:rsidRPr="000D1F34" w:rsidRDefault="001D0D5C" w:rsidP="001F6F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1F6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F73" w:rsidRPr="000D1F34">
        <w:rPr>
          <w:rFonts w:ascii="Times New Roman" w:hAnsi="Times New Roman" w:cs="Times New Roman"/>
          <w:b/>
          <w:sz w:val="28"/>
          <w:szCs w:val="28"/>
        </w:rPr>
        <w:t>СТРУКТУРА ФИЗКУЛЬТУРНОГО ЗАНЯТИЯ В СПОРТИВНОМ ЗАЛЕ</w:t>
      </w:r>
    </w:p>
    <w:p w:rsidR="001F6F73" w:rsidRPr="000D1F34" w:rsidRDefault="001F6F73" w:rsidP="001F6F73">
      <w:pPr>
        <w:pStyle w:val="12"/>
        <w:shd w:val="clear" w:color="auto" w:fill="auto"/>
        <w:spacing w:after="300" w:line="276" w:lineRule="auto"/>
        <w:ind w:right="20"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1F6F73" w:rsidRPr="000D1F34" w:rsidRDefault="001F6F73" w:rsidP="001F6F73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bookmarkStart w:id="10" w:name="bookmark8"/>
      <w:r w:rsidRPr="000D1F34">
        <w:rPr>
          <w:sz w:val="28"/>
          <w:szCs w:val="28"/>
        </w:rPr>
        <w:lastRenderedPageBreak/>
        <w:t>Продолжительность занятия по физической культуре:</w:t>
      </w:r>
      <w:bookmarkEnd w:id="10"/>
    </w:p>
    <w:p w:rsidR="001F6F73" w:rsidRPr="000D1F34" w:rsidRDefault="001F6F73" w:rsidP="001F6F73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0D1F34">
        <w:rPr>
          <w:sz w:val="28"/>
          <w:szCs w:val="28"/>
        </w:rPr>
        <w:t>до 15 мин. - 2-я младшая группа</w:t>
      </w:r>
    </w:p>
    <w:p w:rsidR="001F6F73" w:rsidRPr="000D1F34" w:rsidRDefault="001F6F73" w:rsidP="001F6F73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0D1F34">
        <w:rPr>
          <w:sz w:val="28"/>
          <w:szCs w:val="28"/>
        </w:rPr>
        <w:t>20 мин. - средняя группа</w:t>
      </w:r>
    </w:p>
    <w:p w:rsidR="001F6F73" w:rsidRPr="000D1F34" w:rsidRDefault="001F6F73" w:rsidP="001F6F73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0D1F34">
        <w:rPr>
          <w:sz w:val="28"/>
          <w:szCs w:val="28"/>
        </w:rPr>
        <w:t>25 мин. - старшая группа</w:t>
      </w:r>
    </w:p>
    <w:p w:rsidR="001F6F73" w:rsidRPr="000D1F34" w:rsidRDefault="001F6F73" w:rsidP="001F6F73">
      <w:pPr>
        <w:pStyle w:val="12"/>
        <w:shd w:val="clear" w:color="auto" w:fill="auto"/>
        <w:spacing w:after="300" w:line="276" w:lineRule="auto"/>
        <w:ind w:firstLine="0"/>
        <w:jc w:val="left"/>
        <w:rPr>
          <w:sz w:val="28"/>
          <w:szCs w:val="28"/>
        </w:rPr>
      </w:pPr>
      <w:r w:rsidRPr="000D1F34">
        <w:rPr>
          <w:sz w:val="28"/>
          <w:szCs w:val="28"/>
        </w:rPr>
        <w:t>30 мин. - подготовительная к школе группа</w:t>
      </w:r>
    </w:p>
    <w:p w:rsidR="001F6F73" w:rsidRPr="000D1F34" w:rsidRDefault="001F6F73" w:rsidP="001F6F73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11" w:name="bookmark9"/>
      <w:r w:rsidRPr="000D1F34">
        <w:rPr>
          <w:sz w:val="28"/>
          <w:szCs w:val="28"/>
        </w:rPr>
        <w:t>Из них вводная часть:</w:t>
      </w:r>
      <w:bookmarkEnd w:id="11"/>
    </w:p>
    <w:p w:rsidR="001F6F73" w:rsidRPr="000D1F34" w:rsidRDefault="001F6F73" w:rsidP="001F6F73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12" w:name="bookmark10"/>
      <w:r w:rsidRPr="000D1F34">
        <w:rPr>
          <w:sz w:val="28"/>
          <w:szCs w:val="28"/>
        </w:rPr>
        <w:t>(беседа вопрос-ответ «Здоровье», «Безопасность»):</w:t>
      </w:r>
      <w:bookmarkEnd w:id="12"/>
    </w:p>
    <w:p w:rsidR="001F6F73" w:rsidRPr="000D1F34" w:rsidRDefault="001F6F73" w:rsidP="001F6F73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0D1F34">
        <w:rPr>
          <w:sz w:val="28"/>
          <w:szCs w:val="28"/>
        </w:rPr>
        <w:t>1,5 мин. - 2-я младшая группа,</w:t>
      </w:r>
    </w:p>
    <w:p w:rsidR="001F6F73" w:rsidRPr="000D1F34" w:rsidRDefault="00A40304" w:rsidP="00A40304">
      <w:pPr>
        <w:pStyle w:val="12"/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1F6F73" w:rsidRPr="000D1F34">
        <w:rPr>
          <w:sz w:val="28"/>
          <w:szCs w:val="28"/>
        </w:rPr>
        <w:t>мин. - средняя группа,</w:t>
      </w:r>
    </w:p>
    <w:p w:rsidR="001F6F73" w:rsidRPr="000D1F34" w:rsidRDefault="001F6F73" w:rsidP="00A40304">
      <w:pPr>
        <w:pStyle w:val="12"/>
        <w:numPr>
          <w:ilvl w:val="1"/>
          <w:numId w:val="41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0D1F34">
        <w:rPr>
          <w:sz w:val="28"/>
          <w:szCs w:val="28"/>
        </w:rPr>
        <w:t>мин. - старшая группа,</w:t>
      </w:r>
    </w:p>
    <w:p w:rsidR="001F6F73" w:rsidRPr="000D1F34" w:rsidRDefault="001F6F73" w:rsidP="001F6F73">
      <w:pPr>
        <w:pStyle w:val="12"/>
        <w:numPr>
          <w:ilvl w:val="1"/>
          <w:numId w:val="41"/>
        </w:numPr>
        <w:shd w:val="clear" w:color="auto" w:fill="auto"/>
        <w:tabs>
          <w:tab w:val="left" w:pos="231"/>
        </w:tabs>
        <w:spacing w:line="276" w:lineRule="auto"/>
        <w:ind w:right="680" w:firstLine="0"/>
        <w:jc w:val="left"/>
        <w:rPr>
          <w:sz w:val="28"/>
          <w:szCs w:val="28"/>
        </w:rPr>
      </w:pPr>
      <w:r w:rsidRPr="000D1F34">
        <w:rPr>
          <w:sz w:val="28"/>
          <w:szCs w:val="28"/>
        </w:rPr>
        <w:t xml:space="preserve">мин. - подготовительная к школе группа. </w:t>
      </w:r>
    </w:p>
    <w:p w:rsidR="001F6F73" w:rsidRPr="000D1F34" w:rsidRDefault="001F6F73" w:rsidP="001F6F73">
      <w:pPr>
        <w:pStyle w:val="12"/>
        <w:shd w:val="clear" w:color="auto" w:fill="auto"/>
        <w:tabs>
          <w:tab w:val="left" w:pos="231"/>
        </w:tabs>
        <w:spacing w:line="276" w:lineRule="auto"/>
        <w:ind w:right="680" w:firstLine="0"/>
        <w:jc w:val="left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(разминка):</w:t>
      </w:r>
    </w:p>
    <w:p w:rsidR="001F6F73" w:rsidRPr="000D1F34" w:rsidRDefault="001F6F73" w:rsidP="00CF3C42">
      <w:pPr>
        <w:pStyle w:val="12"/>
        <w:shd w:val="clear" w:color="auto" w:fill="auto"/>
        <w:tabs>
          <w:tab w:val="left" w:pos="202"/>
        </w:tabs>
        <w:spacing w:line="276" w:lineRule="auto"/>
        <w:ind w:right="680" w:firstLine="0"/>
        <w:jc w:val="left"/>
        <w:rPr>
          <w:sz w:val="28"/>
          <w:szCs w:val="28"/>
        </w:rPr>
      </w:pPr>
      <w:r w:rsidRPr="000D1F34">
        <w:rPr>
          <w:sz w:val="28"/>
          <w:szCs w:val="28"/>
        </w:rPr>
        <w:t>1,5 мин. - 2-я младшая группа,</w:t>
      </w:r>
    </w:p>
    <w:p w:rsidR="001F6F73" w:rsidRPr="000D1F34" w:rsidRDefault="00CF3C42" w:rsidP="00CF3C42">
      <w:pPr>
        <w:pStyle w:val="12"/>
        <w:numPr>
          <w:ilvl w:val="0"/>
          <w:numId w:val="13"/>
        </w:numPr>
        <w:shd w:val="clear" w:color="auto" w:fill="auto"/>
        <w:tabs>
          <w:tab w:val="left" w:pos="231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м</w:t>
      </w:r>
      <w:r w:rsidR="001F6F73" w:rsidRPr="000D1F34">
        <w:rPr>
          <w:sz w:val="28"/>
          <w:szCs w:val="28"/>
        </w:rPr>
        <w:t>ин. - средняя группа,</w:t>
      </w:r>
    </w:p>
    <w:p w:rsidR="001F6F73" w:rsidRPr="000D1F34" w:rsidRDefault="001F6F73" w:rsidP="00CF3C42">
      <w:pPr>
        <w:pStyle w:val="12"/>
        <w:numPr>
          <w:ilvl w:val="0"/>
          <w:numId w:val="13"/>
        </w:numPr>
        <w:shd w:val="clear" w:color="auto" w:fill="auto"/>
        <w:tabs>
          <w:tab w:val="left" w:pos="226"/>
        </w:tabs>
        <w:spacing w:line="276" w:lineRule="auto"/>
        <w:jc w:val="left"/>
        <w:rPr>
          <w:sz w:val="28"/>
          <w:szCs w:val="28"/>
        </w:rPr>
      </w:pPr>
      <w:r w:rsidRPr="000D1F34">
        <w:rPr>
          <w:sz w:val="28"/>
          <w:szCs w:val="28"/>
        </w:rPr>
        <w:t>мин. - старшая группа,</w:t>
      </w:r>
    </w:p>
    <w:p w:rsidR="001F6F73" w:rsidRPr="000D1F34" w:rsidRDefault="00CF3C42" w:rsidP="00CF3C42">
      <w:pPr>
        <w:pStyle w:val="12"/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1F6F73" w:rsidRPr="000D1F34">
        <w:rPr>
          <w:sz w:val="28"/>
          <w:szCs w:val="28"/>
        </w:rPr>
        <w:t>мин. - подготовительная к школе группа.</w:t>
      </w:r>
    </w:p>
    <w:p w:rsidR="001F6F73" w:rsidRPr="000D1F34" w:rsidRDefault="001F6F73" w:rsidP="001F6F73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Основная часть</w:t>
      </w:r>
      <w:r w:rsidRPr="000D1F34">
        <w:rPr>
          <w:sz w:val="28"/>
          <w:szCs w:val="28"/>
        </w:rPr>
        <w:t xml:space="preserve"> (общеразвивающие упражнения, основные виды движений, подвижная игра): 11 мин. - 2-я младшая группа, 15 мин. - средняя группа, 17 мин. - старшая группа, 19 мин. - подготовительная к школе группа.</w:t>
      </w:r>
    </w:p>
    <w:p w:rsidR="001F6F73" w:rsidRPr="000D1F34" w:rsidRDefault="001F6F73" w:rsidP="001F6F73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Заключительная часть</w:t>
      </w:r>
      <w:r w:rsidRPr="000D1F34">
        <w:rPr>
          <w:sz w:val="28"/>
          <w:szCs w:val="28"/>
        </w:rPr>
        <w:t xml:space="preserve"> (игра малой подвижности):</w:t>
      </w:r>
    </w:p>
    <w:p w:rsidR="001F6F73" w:rsidRPr="000D1F34" w:rsidRDefault="001F6F73" w:rsidP="001F6F73">
      <w:pPr>
        <w:pStyle w:val="12"/>
        <w:numPr>
          <w:ilvl w:val="3"/>
          <w:numId w:val="41"/>
        </w:numPr>
        <w:shd w:val="clear" w:color="auto" w:fill="auto"/>
        <w:tabs>
          <w:tab w:val="left" w:pos="202"/>
        </w:tabs>
        <w:spacing w:line="276" w:lineRule="auto"/>
        <w:ind w:firstLine="0"/>
        <w:jc w:val="left"/>
        <w:rPr>
          <w:sz w:val="28"/>
          <w:szCs w:val="28"/>
        </w:rPr>
      </w:pPr>
      <w:r w:rsidRPr="000D1F34">
        <w:rPr>
          <w:sz w:val="28"/>
          <w:szCs w:val="28"/>
        </w:rPr>
        <w:t xml:space="preserve">мин. </w:t>
      </w:r>
      <w:r w:rsidR="00CF3C42">
        <w:rPr>
          <w:sz w:val="28"/>
          <w:szCs w:val="28"/>
        </w:rPr>
        <w:t xml:space="preserve">- </w:t>
      </w:r>
      <w:r w:rsidRPr="000D1F34">
        <w:rPr>
          <w:sz w:val="28"/>
          <w:szCs w:val="28"/>
        </w:rPr>
        <w:t>2-я младшая группа и средняя группа,</w:t>
      </w:r>
    </w:p>
    <w:p w:rsidR="001F6F73" w:rsidRPr="000D1F34" w:rsidRDefault="001F6F73" w:rsidP="001F6F73">
      <w:pPr>
        <w:pStyle w:val="12"/>
        <w:numPr>
          <w:ilvl w:val="3"/>
          <w:numId w:val="41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0D1F34">
        <w:rPr>
          <w:sz w:val="28"/>
          <w:szCs w:val="28"/>
        </w:rPr>
        <w:t>мин. - старшая группа,</w:t>
      </w:r>
    </w:p>
    <w:p w:rsidR="001F6F73" w:rsidRPr="000D1F34" w:rsidRDefault="001F6F73" w:rsidP="001F6F73">
      <w:pPr>
        <w:pStyle w:val="12"/>
        <w:numPr>
          <w:ilvl w:val="3"/>
          <w:numId w:val="41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0D1F34">
        <w:rPr>
          <w:sz w:val="28"/>
          <w:szCs w:val="28"/>
        </w:rPr>
        <w:t>мин. - подготовительная к школе группа.</w:t>
      </w:r>
      <w:bookmarkStart w:id="13" w:name="bookmark11"/>
    </w:p>
    <w:p w:rsidR="001F6F73" w:rsidRDefault="001F6F73" w:rsidP="001F6F73">
      <w:pPr>
        <w:pStyle w:val="12"/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b/>
          <w:sz w:val="28"/>
          <w:szCs w:val="28"/>
        </w:rPr>
      </w:pPr>
    </w:p>
    <w:p w:rsidR="00CF3C42" w:rsidRDefault="00CF3C42" w:rsidP="001F6F73">
      <w:pPr>
        <w:pStyle w:val="12"/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b/>
          <w:sz w:val="28"/>
          <w:szCs w:val="28"/>
        </w:rPr>
      </w:pPr>
    </w:p>
    <w:p w:rsidR="00CF3C42" w:rsidRDefault="00CF3C42" w:rsidP="001F6F73">
      <w:pPr>
        <w:pStyle w:val="12"/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b/>
          <w:sz w:val="28"/>
          <w:szCs w:val="28"/>
        </w:rPr>
      </w:pPr>
    </w:p>
    <w:p w:rsidR="00A40304" w:rsidRDefault="00A40304" w:rsidP="001F6F73">
      <w:pPr>
        <w:pStyle w:val="12"/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b/>
          <w:sz w:val="28"/>
          <w:szCs w:val="28"/>
        </w:rPr>
      </w:pPr>
    </w:p>
    <w:p w:rsidR="001F6F73" w:rsidRPr="000D1F34" w:rsidRDefault="001D0D5C" w:rsidP="001F6F73">
      <w:pPr>
        <w:pStyle w:val="12"/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</w:t>
      </w:r>
      <w:r w:rsidR="001F6F73">
        <w:rPr>
          <w:b/>
          <w:sz w:val="28"/>
          <w:szCs w:val="28"/>
        </w:rPr>
        <w:t xml:space="preserve">. </w:t>
      </w:r>
      <w:r w:rsidR="001F6F73" w:rsidRPr="000D1F34">
        <w:rPr>
          <w:b/>
          <w:sz w:val="28"/>
          <w:szCs w:val="28"/>
        </w:rPr>
        <w:t>СТРУКТУРА ОЗДОРОВИТЕЛЬНО-ИГРОВОГО ЧАСА НА СВЕЖЕМ ВОЗДУХЕ</w:t>
      </w:r>
      <w:bookmarkEnd w:id="13"/>
    </w:p>
    <w:p w:rsidR="001F6F73" w:rsidRPr="000D1F34" w:rsidRDefault="001F6F73" w:rsidP="001F6F73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Третье физкультурное занятие проводится на улице в форме оздоровительно-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</w:t>
      </w:r>
      <w:r w:rsidR="00620ADA" w:rsidRPr="000D1F34">
        <w:rPr>
          <w:sz w:val="28"/>
          <w:szCs w:val="28"/>
        </w:rPr>
        <w:t>о -</w:t>
      </w:r>
      <w:r w:rsidRPr="000D1F34">
        <w:rPr>
          <w:sz w:val="28"/>
          <w:szCs w:val="28"/>
        </w:rPr>
        <w:t xml:space="preserve"> игрового часа инструктором по физической культуре учитывается сезонность: повышение двигательной активности в весенне - летний период и ее снижение в </w:t>
      </w:r>
      <w:r w:rsidR="00620ADA" w:rsidRPr="000D1F34">
        <w:rPr>
          <w:sz w:val="28"/>
          <w:szCs w:val="28"/>
        </w:rPr>
        <w:t>осенне-зимний</w:t>
      </w:r>
      <w:r w:rsidRPr="000D1F34">
        <w:rPr>
          <w:sz w:val="28"/>
          <w:szCs w:val="28"/>
        </w:rPr>
        <w:t xml:space="preserve"> период.</w:t>
      </w:r>
    </w:p>
    <w:p w:rsidR="00CF3C42" w:rsidRDefault="00CF3C42" w:rsidP="00CF3C42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>
        <w:rPr>
          <w:rStyle w:val="ac"/>
          <w:sz w:val="28"/>
          <w:szCs w:val="28"/>
        </w:rPr>
        <w:t xml:space="preserve"> </w:t>
      </w:r>
      <w:r w:rsidR="001F6F73" w:rsidRPr="000D1F34">
        <w:rPr>
          <w:rStyle w:val="ac"/>
          <w:sz w:val="28"/>
          <w:szCs w:val="28"/>
        </w:rPr>
        <w:t>Оздоровительная разминка</w:t>
      </w:r>
      <w:r w:rsidR="001F6F73" w:rsidRPr="000D1F34">
        <w:rPr>
          <w:sz w:val="28"/>
          <w:szCs w:val="28"/>
        </w:rPr>
        <w:t xml:space="preserve"> (различные виды ходьбы, бега, прыжков; имитационные движения; упражнения для профилактики плоскостопия и осанки)</w:t>
      </w:r>
    </w:p>
    <w:p w:rsidR="001F6F73" w:rsidRPr="000D1F34" w:rsidRDefault="001F6F73" w:rsidP="00CF3C42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0D1F34">
        <w:rPr>
          <w:sz w:val="28"/>
          <w:szCs w:val="28"/>
        </w:rPr>
        <w:t>1,5 мин. - 2-я младшая группа,</w:t>
      </w:r>
    </w:p>
    <w:p w:rsidR="001F6F73" w:rsidRPr="000D1F34" w:rsidRDefault="00CF3C42" w:rsidP="00CF3C42">
      <w:pPr>
        <w:pStyle w:val="12"/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1F6F73" w:rsidRPr="000D1F34">
        <w:rPr>
          <w:sz w:val="28"/>
          <w:szCs w:val="28"/>
        </w:rPr>
        <w:t>мин. - средняя группа,</w:t>
      </w:r>
    </w:p>
    <w:p w:rsidR="001F6F73" w:rsidRPr="000D1F34" w:rsidRDefault="00CF3C42" w:rsidP="00CF3C42">
      <w:pPr>
        <w:pStyle w:val="12"/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1F6F73" w:rsidRPr="000D1F34">
        <w:rPr>
          <w:sz w:val="28"/>
          <w:szCs w:val="28"/>
        </w:rPr>
        <w:t>мин. - старшая группа,</w:t>
      </w:r>
    </w:p>
    <w:p w:rsidR="001F6F73" w:rsidRPr="000D1F34" w:rsidRDefault="001F6F73" w:rsidP="00CF3C42">
      <w:pPr>
        <w:pStyle w:val="12"/>
        <w:numPr>
          <w:ilvl w:val="3"/>
          <w:numId w:val="41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мин. - подготовительная к школе группа.</w:t>
      </w:r>
    </w:p>
    <w:p w:rsidR="001F6F73" w:rsidRPr="000D1F34" w:rsidRDefault="001F6F73" w:rsidP="001F6F73">
      <w:pPr>
        <w:pStyle w:val="12"/>
        <w:shd w:val="clear" w:color="auto" w:fill="auto"/>
        <w:spacing w:after="341" w:line="276" w:lineRule="auto"/>
        <w:ind w:right="20" w:firstLine="0"/>
        <w:jc w:val="left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Оздоровительно-развивающая тренировка</w:t>
      </w:r>
      <w:r w:rsidRPr="000D1F34">
        <w:rPr>
          <w:sz w:val="28"/>
          <w:szCs w:val="28"/>
        </w:rPr>
        <w:t xml:space="preserve"> (развитие физических качеств, формирование умений взаимодействовать друг с другом и выполнять правила в подвижной игре) 13,5 мин. - 2-я младшая группа, 18 мин. - средняя группа, 22 мин. - старшая группа, 26 мин. - подготовительная к школе группа.</w:t>
      </w:r>
    </w:p>
    <w:p w:rsidR="001F6F73" w:rsidRDefault="001F6F73" w:rsidP="00DD7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F73" w:rsidRPr="000D1F34" w:rsidRDefault="001F6F73" w:rsidP="00DD7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988" w:rsidRPr="000D1F34" w:rsidRDefault="001D0D5C" w:rsidP="00DD7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2.4. </w:t>
      </w:r>
      <w:r w:rsidR="00720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41988" w:rsidRPr="000D1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КУЛЬТУРНО-ДОСУГОВАЯ</w:t>
      </w:r>
      <w:r w:rsidR="00325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41988" w:rsidRPr="000D1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</w:t>
      </w:r>
      <w:r w:rsidR="006E0BF6" w:rsidRPr="000D1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41988" w:rsidRPr="000D1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(особенности традиционных</w:t>
      </w:r>
      <w:r w:rsidR="006E0BF6" w:rsidRPr="000D1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41988" w:rsidRPr="000D1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событий, праздников, мероприятий)</w:t>
      </w:r>
    </w:p>
    <w:p w:rsidR="00E41988" w:rsidRPr="000D1F34" w:rsidRDefault="000F7BCB" w:rsidP="00E41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41988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ФГОС ДО,</w:t>
      </w:r>
      <w:r w:rsidR="00D63766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988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44A18"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1988" w:rsidRPr="000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</w:t>
      </w:r>
      <w:r w:rsidR="00E41988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 раздел</w:t>
      </w: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988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«Культурно-досуговая деятельн</w:t>
      </w: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ость», посвященный особенностям </w:t>
      </w:r>
      <w:r w:rsidR="00E41988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традиционных событий, праздников, </w:t>
      </w: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мероприятий. Развитие </w:t>
      </w:r>
      <w:r w:rsidR="003D7FFC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</w:t>
      </w:r>
      <w:r w:rsidR="00D63766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-  д</w:t>
      </w:r>
      <w:r w:rsidR="003D7FFC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41988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суговой деятельности дошкольников по интересам позволяет обеспечить каждому ребенку отдых (пасси</w:t>
      </w:r>
      <w:r w:rsidR="003D7FFC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вный и активный), эмоциональное </w:t>
      </w:r>
      <w:r w:rsidR="00E41988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благополучие, способствует формированию умения занимать себя. В разделе обозначены задачи педагога по орга</w:t>
      </w: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низации досуга детей для каждой </w:t>
      </w:r>
      <w:r w:rsidR="00E41988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возрастной группы. </w:t>
      </w:r>
    </w:p>
    <w:p w:rsidR="00E41988" w:rsidRPr="000D1F34" w:rsidRDefault="003D7FFC" w:rsidP="00E41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988" w:rsidRPr="000D1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Отдых. </w:t>
      </w:r>
    </w:p>
    <w:p w:rsidR="00E41988" w:rsidRPr="000D1F34" w:rsidRDefault="00E41988" w:rsidP="00E41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культурно</w:t>
      </w:r>
      <w:r w:rsidR="00744A18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ADA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осуговую деятельность детей по интересам.</w:t>
      </w:r>
    </w:p>
    <w:p w:rsidR="00E41988" w:rsidRPr="000D1F34" w:rsidRDefault="00E41988" w:rsidP="00E41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каждому ребенку отдых (пассивный и активный), </w:t>
      </w:r>
    </w:p>
    <w:p w:rsidR="00E41988" w:rsidRPr="000D1F34" w:rsidRDefault="00E41988" w:rsidP="00E41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эмоциональное благополучие. Формировать умение занимать себя игрой.</w:t>
      </w:r>
      <w:bookmarkStart w:id="14" w:name="206"/>
      <w:bookmarkEnd w:id="14"/>
    </w:p>
    <w:p w:rsidR="00E41988" w:rsidRPr="000D1F34" w:rsidRDefault="00E41988" w:rsidP="00E41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Развлечения.</w:t>
      </w:r>
    </w:p>
    <w:p w:rsidR="00E20129" w:rsidRPr="000D1F34" w:rsidRDefault="00E41988" w:rsidP="00E41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</w:t>
      </w:r>
    </w:p>
    <w:p w:rsidR="00E41988" w:rsidRPr="000D1F34" w:rsidRDefault="00E41988" w:rsidP="00E41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Праздники. </w:t>
      </w:r>
    </w:p>
    <w:p w:rsidR="00E41988" w:rsidRPr="000D1F34" w:rsidRDefault="00E41988" w:rsidP="00E41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Приобщать детей к праздничной культуре. Отмечать </w:t>
      </w:r>
    </w:p>
    <w:p w:rsidR="00E41988" w:rsidRPr="000D1F34" w:rsidRDefault="00E41988" w:rsidP="00E41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</w:t>
      </w:r>
      <w:r w:rsidR="003D7FFC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ственные праздники (</w:t>
      </w:r>
      <w:r w:rsidR="00DD7832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</w:t>
      </w:r>
      <w:r w:rsidR="003D7FFC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 дошкольного работник</w:t>
      </w:r>
      <w:r w:rsidR="00DD7832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а", "</w:t>
      </w:r>
      <w:r w:rsidR="003D7FFC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год</w:t>
      </w:r>
      <w:r w:rsidR="00DD7832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3D7FFC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D7832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3D7FFC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D63766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февраля</w:t>
      </w:r>
      <w:r w:rsidR="00DD7832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1B6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63766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7832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</w:t>
      </w:r>
      <w:r w:rsidR="00D63766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 П</w:t>
      </w:r>
      <w:r w:rsidR="003D7FFC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обеды</w:t>
      </w:r>
      <w:r w:rsidR="00DD7832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"Д</w:t>
      </w:r>
      <w:r w:rsidR="003D7FFC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 семьи</w:t>
      </w:r>
      <w:r w:rsidR="00DD7832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620ADA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="00DD7832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3D7FFC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ень </w:t>
      </w:r>
      <w:r w:rsidR="00DD7832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Нептуна"</w:t>
      </w:r>
      <w:r w:rsidR="003D7FFC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D7832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3D7FFC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папа, я спортивная семья</w:t>
      </w:r>
      <w:r w:rsidR="00DD7832"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E41988" w:rsidRPr="000D1F34" w:rsidRDefault="00E41988" w:rsidP="00E41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созданию обстановки общей радости, хорошего настроения.</w:t>
      </w:r>
    </w:p>
    <w:p w:rsidR="00E41988" w:rsidRPr="000D1F34" w:rsidRDefault="00E41988" w:rsidP="003D7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деятельность. </w:t>
      </w:r>
    </w:p>
    <w:p w:rsidR="001B6262" w:rsidRDefault="001B6262" w:rsidP="001B6262">
      <w:pPr>
        <w:pStyle w:val="Default"/>
        <w:jc w:val="center"/>
        <w:rPr>
          <w:b/>
          <w:bCs/>
          <w:sz w:val="28"/>
          <w:szCs w:val="28"/>
        </w:rPr>
      </w:pPr>
    </w:p>
    <w:p w:rsidR="00551666" w:rsidRDefault="00551666" w:rsidP="001B6262">
      <w:pPr>
        <w:pStyle w:val="Default"/>
        <w:jc w:val="center"/>
        <w:rPr>
          <w:b/>
          <w:bCs/>
          <w:sz w:val="28"/>
          <w:szCs w:val="28"/>
        </w:rPr>
      </w:pPr>
    </w:p>
    <w:p w:rsidR="00551666" w:rsidRDefault="00551666" w:rsidP="001B6262">
      <w:pPr>
        <w:pStyle w:val="Default"/>
        <w:jc w:val="center"/>
        <w:rPr>
          <w:b/>
          <w:bCs/>
          <w:sz w:val="28"/>
          <w:szCs w:val="28"/>
        </w:rPr>
      </w:pPr>
    </w:p>
    <w:p w:rsidR="00551666" w:rsidRDefault="00551666" w:rsidP="001B6262">
      <w:pPr>
        <w:pStyle w:val="Default"/>
        <w:jc w:val="center"/>
        <w:rPr>
          <w:b/>
          <w:bCs/>
          <w:sz w:val="28"/>
          <w:szCs w:val="28"/>
        </w:rPr>
      </w:pPr>
    </w:p>
    <w:p w:rsidR="00551666" w:rsidRDefault="00551666" w:rsidP="001B6262">
      <w:pPr>
        <w:pStyle w:val="Default"/>
        <w:jc w:val="center"/>
        <w:rPr>
          <w:b/>
          <w:bCs/>
          <w:sz w:val="28"/>
          <w:szCs w:val="28"/>
        </w:rPr>
      </w:pPr>
    </w:p>
    <w:p w:rsidR="00551666" w:rsidRDefault="00551666" w:rsidP="001B6262">
      <w:pPr>
        <w:pStyle w:val="Default"/>
        <w:jc w:val="center"/>
        <w:rPr>
          <w:b/>
          <w:bCs/>
          <w:sz w:val="28"/>
          <w:szCs w:val="28"/>
        </w:rPr>
      </w:pPr>
    </w:p>
    <w:p w:rsidR="00551666" w:rsidRDefault="00551666" w:rsidP="001B6262">
      <w:pPr>
        <w:pStyle w:val="Default"/>
        <w:jc w:val="center"/>
        <w:rPr>
          <w:b/>
          <w:bCs/>
          <w:sz w:val="28"/>
          <w:szCs w:val="28"/>
        </w:rPr>
      </w:pPr>
    </w:p>
    <w:p w:rsidR="00551666" w:rsidRDefault="00551666" w:rsidP="001B6262">
      <w:pPr>
        <w:pStyle w:val="Default"/>
        <w:jc w:val="center"/>
        <w:rPr>
          <w:b/>
          <w:bCs/>
          <w:sz w:val="28"/>
          <w:szCs w:val="28"/>
        </w:rPr>
      </w:pPr>
    </w:p>
    <w:p w:rsidR="00551666" w:rsidRDefault="00551666" w:rsidP="001B6262">
      <w:pPr>
        <w:pStyle w:val="Default"/>
        <w:jc w:val="center"/>
        <w:rPr>
          <w:b/>
          <w:bCs/>
          <w:sz w:val="28"/>
          <w:szCs w:val="28"/>
        </w:rPr>
      </w:pPr>
    </w:p>
    <w:p w:rsidR="00551666" w:rsidRDefault="00551666" w:rsidP="001B6262">
      <w:pPr>
        <w:pStyle w:val="Default"/>
        <w:jc w:val="center"/>
        <w:rPr>
          <w:b/>
          <w:bCs/>
          <w:sz w:val="28"/>
          <w:szCs w:val="28"/>
        </w:rPr>
      </w:pPr>
    </w:p>
    <w:p w:rsidR="00551666" w:rsidRDefault="00551666" w:rsidP="001B6262">
      <w:pPr>
        <w:pStyle w:val="Default"/>
        <w:jc w:val="center"/>
        <w:rPr>
          <w:b/>
          <w:bCs/>
          <w:sz w:val="28"/>
          <w:szCs w:val="28"/>
        </w:rPr>
      </w:pPr>
    </w:p>
    <w:p w:rsidR="00551666" w:rsidRDefault="00551666" w:rsidP="001B6262">
      <w:pPr>
        <w:pStyle w:val="Default"/>
        <w:jc w:val="center"/>
        <w:rPr>
          <w:b/>
          <w:bCs/>
          <w:sz w:val="28"/>
          <w:szCs w:val="28"/>
        </w:rPr>
      </w:pPr>
    </w:p>
    <w:p w:rsidR="00551666" w:rsidRDefault="00551666" w:rsidP="001B6262">
      <w:pPr>
        <w:pStyle w:val="Default"/>
        <w:jc w:val="center"/>
        <w:rPr>
          <w:b/>
          <w:bCs/>
          <w:sz w:val="28"/>
          <w:szCs w:val="28"/>
        </w:rPr>
      </w:pPr>
    </w:p>
    <w:p w:rsidR="00551666" w:rsidRDefault="00551666" w:rsidP="001B6262">
      <w:pPr>
        <w:pStyle w:val="Default"/>
        <w:jc w:val="center"/>
        <w:rPr>
          <w:b/>
          <w:bCs/>
          <w:sz w:val="28"/>
          <w:szCs w:val="28"/>
        </w:rPr>
      </w:pPr>
    </w:p>
    <w:p w:rsidR="00551666" w:rsidRDefault="00551666" w:rsidP="001B6262">
      <w:pPr>
        <w:pStyle w:val="Default"/>
        <w:jc w:val="center"/>
        <w:rPr>
          <w:b/>
          <w:bCs/>
          <w:sz w:val="28"/>
          <w:szCs w:val="28"/>
        </w:rPr>
      </w:pPr>
    </w:p>
    <w:p w:rsidR="00551666" w:rsidRDefault="00551666" w:rsidP="001B6262">
      <w:pPr>
        <w:pStyle w:val="Default"/>
        <w:jc w:val="center"/>
        <w:rPr>
          <w:b/>
          <w:bCs/>
          <w:sz w:val="28"/>
          <w:szCs w:val="28"/>
        </w:rPr>
      </w:pPr>
    </w:p>
    <w:p w:rsidR="00551666" w:rsidRDefault="00551666" w:rsidP="001B6262">
      <w:pPr>
        <w:pStyle w:val="Default"/>
        <w:jc w:val="center"/>
        <w:rPr>
          <w:b/>
          <w:bCs/>
          <w:sz w:val="28"/>
          <w:szCs w:val="28"/>
        </w:rPr>
      </w:pPr>
    </w:p>
    <w:p w:rsidR="00551666" w:rsidRDefault="00551666" w:rsidP="001B6262">
      <w:pPr>
        <w:pStyle w:val="Default"/>
        <w:jc w:val="center"/>
        <w:rPr>
          <w:b/>
          <w:bCs/>
          <w:sz w:val="28"/>
          <w:szCs w:val="28"/>
        </w:rPr>
      </w:pPr>
    </w:p>
    <w:p w:rsidR="00551666" w:rsidRDefault="00551666" w:rsidP="001B6262">
      <w:pPr>
        <w:pStyle w:val="Default"/>
        <w:jc w:val="center"/>
        <w:rPr>
          <w:b/>
          <w:bCs/>
          <w:sz w:val="28"/>
          <w:szCs w:val="28"/>
        </w:rPr>
      </w:pPr>
    </w:p>
    <w:p w:rsidR="001B6262" w:rsidRPr="002B661F" w:rsidRDefault="001B6262" w:rsidP="001B6262">
      <w:pPr>
        <w:pStyle w:val="Default"/>
        <w:jc w:val="center"/>
        <w:rPr>
          <w:sz w:val="28"/>
          <w:szCs w:val="28"/>
        </w:rPr>
      </w:pPr>
      <w:r w:rsidRPr="002B661F">
        <w:rPr>
          <w:b/>
          <w:bCs/>
          <w:sz w:val="28"/>
          <w:szCs w:val="28"/>
        </w:rPr>
        <w:lastRenderedPageBreak/>
        <w:t>Примерное годовое комплексно-тематическое планирование</w:t>
      </w:r>
    </w:p>
    <w:p w:rsidR="001B6262" w:rsidRDefault="001B6262" w:rsidP="001B6262">
      <w:pPr>
        <w:pStyle w:val="Default"/>
        <w:jc w:val="center"/>
        <w:rPr>
          <w:b/>
          <w:bCs/>
          <w:sz w:val="28"/>
          <w:szCs w:val="28"/>
        </w:rPr>
      </w:pPr>
      <w:r w:rsidRPr="002B661F">
        <w:rPr>
          <w:b/>
          <w:bCs/>
          <w:sz w:val="28"/>
          <w:szCs w:val="28"/>
        </w:rPr>
        <w:t>муниципального дошкольного образовательного учреждения</w:t>
      </w:r>
      <w:r>
        <w:rPr>
          <w:b/>
          <w:bCs/>
          <w:sz w:val="28"/>
          <w:szCs w:val="28"/>
        </w:rPr>
        <w:t>,</w:t>
      </w:r>
    </w:p>
    <w:p w:rsidR="001B6262" w:rsidRDefault="001B6262" w:rsidP="001B6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9CD">
        <w:rPr>
          <w:rFonts w:ascii="Times New Roman" w:hAnsi="Times New Roman"/>
          <w:b/>
          <w:sz w:val="28"/>
          <w:szCs w:val="28"/>
        </w:rPr>
        <w:t>по образовательной области</w:t>
      </w:r>
      <w:r>
        <w:rPr>
          <w:rFonts w:ascii="Times New Roman" w:hAnsi="Times New Roman"/>
          <w:b/>
          <w:sz w:val="28"/>
          <w:szCs w:val="28"/>
        </w:rPr>
        <w:t xml:space="preserve"> «Физическая культура»</w:t>
      </w:r>
      <w:r w:rsidRPr="008B59CD">
        <w:rPr>
          <w:rFonts w:ascii="Times New Roman" w:hAnsi="Times New Roman"/>
          <w:b/>
          <w:sz w:val="28"/>
          <w:szCs w:val="28"/>
        </w:rPr>
        <w:t xml:space="preserve"> </w:t>
      </w:r>
    </w:p>
    <w:p w:rsidR="00E41988" w:rsidRPr="000D1F34" w:rsidRDefault="00E41988" w:rsidP="003D7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B18" w:rsidRPr="005E45A1" w:rsidRDefault="00836B18" w:rsidP="00836B18">
      <w:pPr>
        <w:pStyle w:val="Default"/>
        <w:jc w:val="center"/>
        <w:rPr>
          <w:bCs/>
          <w:i/>
          <w:sz w:val="28"/>
          <w:szCs w:val="28"/>
          <w:u w:val="single"/>
        </w:rPr>
      </w:pPr>
      <w:bookmarkStart w:id="15" w:name="251"/>
      <w:bookmarkStart w:id="16" w:name="277"/>
      <w:bookmarkEnd w:id="15"/>
      <w:bookmarkEnd w:id="16"/>
      <w:r w:rsidRPr="005E45A1">
        <w:rPr>
          <w:bCs/>
          <w:i/>
          <w:sz w:val="28"/>
          <w:szCs w:val="28"/>
          <w:u w:val="single"/>
        </w:rPr>
        <w:t>младший дошкольный возраст</w:t>
      </w:r>
    </w:p>
    <w:p w:rsidR="00836B18" w:rsidRPr="005C02C2" w:rsidRDefault="00836B18" w:rsidP="00836B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C02C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4285" w:type="dxa"/>
        <w:tblCellMar>
          <w:left w:w="0" w:type="dxa"/>
          <w:right w:w="0" w:type="dxa"/>
        </w:tblCellMar>
        <w:tblLook w:val="04A0"/>
      </w:tblPr>
      <w:tblGrid>
        <w:gridCol w:w="1885"/>
        <w:gridCol w:w="5914"/>
        <w:gridCol w:w="6486"/>
      </w:tblGrid>
      <w:tr w:rsidR="00836B18" w:rsidRPr="008E52F8" w:rsidTr="00C64ABB">
        <w:trPr>
          <w:trHeight w:val="347"/>
        </w:trPr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8E52F8" w:rsidRDefault="00836B18" w:rsidP="00C64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2F8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8E52F8" w:rsidRDefault="00836B18" w:rsidP="00C64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2F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8E52F8" w:rsidRDefault="00836B18" w:rsidP="00C64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Pr="008E52F8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836B18" w:rsidRPr="008E52F8" w:rsidTr="00C64ABB">
        <w:trPr>
          <w:trHeight w:val="595"/>
        </w:trPr>
        <w:tc>
          <w:tcPr>
            <w:tcW w:w="1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8E52F8" w:rsidRDefault="00836B18" w:rsidP="00C64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2F8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9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8E52F8" w:rsidRDefault="00836B18" w:rsidP="00C64ABB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53C64">
              <w:rPr>
                <w:rFonts w:ascii="Times New Roman" w:hAnsi="Times New Roman"/>
                <w:color w:val="000000"/>
                <w:sz w:val="24"/>
                <w:szCs w:val="24"/>
              </w:rPr>
              <w:t>Мойдодыр у нас в гостях (растем здоровыми, крепкими, жизнерадостными</w:t>
            </w: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8E52F8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Развлечение « Дорожка здоровья»</w:t>
            </w:r>
          </w:p>
        </w:tc>
      </w:tr>
      <w:tr w:rsidR="00836B18" w:rsidRPr="008E52F8" w:rsidTr="00C64ABB">
        <w:trPr>
          <w:trHeight w:val="355"/>
        </w:trPr>
        <w:tc>
          <w:tcPr>
            <w:tcW w:w="1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B18" w:rsidRPr="008E52F8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8E52F8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8E52F8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B18" w:rsidRPr="008E52F8" w:rsidTr="00C64ABB">
        <w:trPr>
          <w:trHeight w:val="404"/>
        </w:trPr>
        <w:tc>
          <w:tcPr>
            <w:tcW w:w="1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36B18" w:rsidRPr="008E52F8" w:rsidRDefault="00836B18" w:rsidP="00C64ABB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F8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9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8E52F8" w:rsidRDefault="00836B18" w:rsidP="00C64A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«Осень золотая»</w:t>
            </w:r>
          </w:p>
          <w:p w:rsidR="00836B18" w:rsidRPr="008E52F8" w:rsidRDefault="00836B18" w:rsidP="00C64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8E52F8" w:rsidRDefault="00836B18" w:rsidP="00C64ABB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 Путешествие в лес»</w:t>
            </w:r>
          </w:p>
        </w:tc>
      </w:tr>
      <w:tr w:rsidR="00836B18" w:rsidRPr="008E52F8" w:rsidTr="00C64ABB">
        <w:trPr>
          <w:trHeight w:val="303"/>
        </w:trPr>
        <w:tc>
          <w:tcPr>
            <w:tcW w:w="18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36B18" w:rsidRPr="008E52F8" w:rsidRDefault="00836B18" w:rsidP="00C64ABB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8E52F8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8E52F8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B18" w:rsidRPr="008E52F8" w:rsidTr="00C64ABB">
        <w:trPr>
          <w:trHeight w:val="301"/>
        </w:trPr>
        <w:tc>
          <w:tcPr>
            <w:tcW w:w="1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36B18" w:rsidRPr="008E52F8" w:rsidRDefault="00836B18" w:rsidP="00C64ABB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2F8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9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E25D19" w:rsidRDefault="00836B18" w:rsidP="00C6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D19">
              <w:rPr>
                <w:rFonts w:ascii="Times New Roman" w:hAnsi="Times New Roman"/>
                <w:color w:val="000000"/>
                <w:sz w:val="20"/>
                <w:szCs w:val="20"/>
              </w:rPr>
              <w:t>Неделя безопасности (ОБЖ)</w:t>
            </w:r>
          </w:p>
          <w:p w:rsidR="00836B18" w:rsidRPr="008E52F8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8E52F8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 Веселые автомобили»</w:t>
            </w:r>
          </w:p>
        </w:tc>
      </w:tr>
      <w:tr w:rsidR="00836B18" w:rsidRPr="008E52F8" w:rsidTr="00C64ABB">
        <w:trPr>
          <w:trHeight w:val="312"/>
        </w:trPr>
        <w:tc>
          <w:tcPr>
            <w:tcW w:w="18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36B18" w:rsidRPr="008E52F8" w:rsidRDefault="00836B18" w:rsidP="00C64ABB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8E52F8" w:rsidRDefault="00836B18" w:rsidP="00C64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8E52F8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B18" w:rsidRPr="008E52F8" w:rsidTr="00C64ABB">
        <w:trPr>
          <w:trHeight w:val="276"/>
        </w:trPr>
        <w:tc>
          <w:tcPr>
            <w:tcW w:w="18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36B18" w:rsidRPr="008E52F8" w:rsidRDefault="00836B18" w:rsidP="00C64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8E52F8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8E52F8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B18" w:rsidRPr="008E52F8" w:rsidTr="00C64ABB">
        <w:trPr>
          <w:trHeight w:val="598"/>
        </w:trPr>
        <w:tc>
          <w:tcPr>
            <w:tcW w:w="18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36B18" w:rsidRPr="008E52F8" w:rsidRDefault="00836B18" w:rsidP="00C64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F8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8E52F8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 белоснежная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8E52F8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r w:rsidRPr="008E52F8">
              <w:rPr>
                <w:rFonts w:ascii="Times New Roman" w:hAnsi="Times New Roman"/>
                <w:sz w:val="24"/>
                <w:szCs w:val="24"/>
              </w:rPr>
              <w:t xml:space="preserve"> «Новогодн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E52F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>приключения со Снеговиком</w:t>
            </w:r>
            <w:r w:rsidRPr="008E52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36B18" w:rsidRPr="008E52F8" w:rsidTr="00C64ABB">
        <w:trPr>
          <w:trHeight w:val="280"/>
        </w:trPr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B18" w:rsidRPr="008E52F8" w:rsidRDefault="00836B18" w:rsidP="00C64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F8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8E52F8" w:rsidRDefault="00836B18" w:rsidP="00C64A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развлечения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8E52F8" w:rsidRDefault="00836B18" w:rsidP="00C64A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2F8">
              <w:rPr>
                <w:rFonts w:ascii="Times New Roman" w:hAnsi="Times New Roman"/>
                <w:sz w:val="24"/>
                <w:szCs w:val="24"/>
              </w:rPr>
              <w:t>Развлечение «Зимушка-зима спортивная пора!»</w:t>
            </w:r>
          </w:p>
        </w:tc>
      </w:tr>
      <w:tr w:rsidR="00836B18" w:rsidRPr="008E52F8" w:rsidTr="00C64ABB">
        <w:trPr>
          <w:trHeight w:val="453"/>
        </w:trPr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B18" w:rsidRPr="008E52F8" w:rsidRDefault="00836B18" w:rsidP="00C64A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F8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8E52F8" w:rsidRDefault="00836B18" w:rsidP="00C64ABB">
            <w:pPr>
              <w:spacing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8E52F8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8E52F8" w:rsidRDefault="00836B18" w:rsidP="00C64A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2F8">
              <w:rPr>
                <w:rFonts w:ascii="Times New Roman" w:hAnsi="Times New Roman"/>
                <w:sz w:val="24"/>
                <w:szCs w:val="24"/>
              </w:rPr>
              <w:t xml:space="preserve">Развлечение «А- ты, ба-ты мы солдаты!» </w:t>
            </w:r>
          </w:p>
        </w:tc>
      </w:tr>
      <w:tr w:rsidR="00836B18" w:rsidRPr="008E52F8" w:rsidTr="00C64ABB">
        <w:trPr>
          <w:trHeight w:val="378"/>
        </w:trPr>
        <w:tc>
          <w:tcPr>
            <w:tcW w:w="1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B18" w:rsidRPr="008E52F8" w:rsidRDefault="00836B18" w:rsidP="00C64A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2F8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8E52F8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- красна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8E52F8" w:rsidRDefault="00836B18" w:rsidP="00C64A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 «Солнышко встает!»</w:t>
            </w:r>
          </w:p>
        </w:tc>
      </w:tr>
      <w:tr w:rsidR="00836B18" w:rsidRPr="008E52F8" w:rsidTr="00C64ABB">
        <w:trPr>
          <w:trHeight w:val="476"/>
        </w:trPr>
        <w:tc>
          <w:tcPr>
            <w:tcW w:w="1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36B18" w:rsidRPr="008E52F8" w:rsidRDefault="00836B18" w:rsidP="00C64A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F8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9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8E52F8" w:rsidRDefault="00836B18" w:rsidP="00C64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6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8E52F8" w:rsidRDefault="00836B18" w:rsidP="00C64A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 « Мы пожарные!»</w:t>
            </w:r>
          </w:p>
        </w:tc>
      </w:tr>
      <w:tr w:rsidR="00836B18" w:rsidRPr="008E52F8" w:rsidTr="00C64ABB">
        <w:trPr>
          <w:trHeight w:val="476"/>
        </w:trPr>
        <w:tc>
          <w:tcPr>
            <w:tcW w:w="188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36B18" w:rsidRPr="008E52F8" w:rsidRDefault="00836B18" w:rsidP="00C64A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8E52F8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8E52F8" w:rsidRDefault="00836B18" w:rsidP="00C64A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B18" w:rsidRPr="008E52F8" w:rsidTr="00C64ABB">
        <w:trPr>
          <w:trHeight w:val="178"/>
        </w:trPr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B18" w:rsidRPr="008E52F8" w:rsidRDefault="00836B18" w:rsidP="00C64A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F8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8E52F8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Солнышко лучистое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8E52F8" w:rsidRDefault="00836B18" w:rsidP="00C64A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 «Физкультура для зайчонка </w:t>
            </w:r>
            <w:r w:rsidRPr="008E52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36B18" w:rsidRDefault="00836B18" w:rsidP="00836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6262" w:rsidRDefault="001B6262" w:rsidP="00836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666" w:rsidRDefault="00551666" w:rsidP="00836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551666" w:rsidRDefault="00551666" w:rsidP="00836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551666" w:rsidRDefault="00551666" w:rsidP="00836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551666" w:rsidRDefault="00551666" w:rsidP="00836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551666" w:rsidRDefault="00551666" w:rsidP="00836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551666" w:rsidRDefault="00551666" w:rsidP="00836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551666" w:rsidRDefault="00551666" w:rsidP="00836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551666" w:rsidRDefault="00551666" w:rsidP="00836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551666" w:rsidRDefault="00551666" w:rsidP="00836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551666" w:rsidRDefault="00551666" w:rsidP="00836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551666" w:rsidRDefault="00551666" w:rsidP="00836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551666" w:rsidRDefault="00551666" w:rsidP="00836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551666" w:rsidRDefault="00551666" w:rsidP="00836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551666" w:rsidRDefault="00551666" w:rsidP="00836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836B18" w:rsidRPr="0072507C" w:rsidRDefault="00836B18" w:rsidP="00836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72507C">
        <w:rPr>
          <w:rFonts w:ascii="Times New Roman" w:hAnsi="Times New Roman"/>
          <w:i/>
          <w:iCs/>
          <w:sz w:val="28"/>
          <w:szCs w:val="28"/>
          <w:u w:val="single"/>
        </w:rPr>
        <w:t>средний дошкольный возраст</w:t>
      </w:r>
    </w:p>
    <w:p w:rsidR="00836B18" w:rsidRPr="008B59CD" w:rsidRDefault="00836B18" w:rsidP="00836B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6B18" w:rsidRPr="008B59CD" w:rsidRDefault="00836B18" w:rsidP="00836B1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8B59CD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14181" w:type="dxa"/>
        <w:tblCellMar>
          <w:left w:w="0" w:type="dxa"/>
          <w:right w:w="0" w:type="dxa"/>
        </w:tblCellMar>
        <w:tblLook w:val="04A0"/>
      </w:tblPr>
      <w:tblGrid>
        <w:gridCol w:w="1849"/>
        <w:gridCol w:w="4239"/>
        <w:gridCol w:w="8093"/>
      </w:tblGrid>
      <w:tr w:rsidR="00836B18" w:rsidRPr="008B59CD" w:rsidTr="00C64ABB">
        <w:trPr>
          <w:trHeight w:val="358"/>
        </w:trPr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72507C" w:rsidRDefault="00836B18" w:rsidP="00C64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07C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72507C" w:rsidRDefault="00836B18" w:rsidP="00C64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07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72507C" w:rsidRDefault="00836B18" w:rsidP="00C64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07C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836B18" w:rsidRPr="00FC72C5" w:rsidTr="00C64ABB">
        <w:trPr>
          <w:trHeight w:val="1144"/>
        </w:trPr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72507C" w:rsidRDefault="00836B18" w:rsidP="00C64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07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FC72C5" w:rsidRDefault="00836B18" w:rsidP="00C64ABB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FC72C5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</w:rPr>
              <w:t>Вместе весело играть»</w:t>
            </w:r>
          </w:p>
          <w:p w:rsidR="00836B18" w:rsidRPr="00FC72C5" w:rsidRDefault="00836B18" w:rsidP="00C64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FC72C5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2C5">
              <w:rPr>
                <w:rFonts w:ascii="Times New Roman" w:hAnsi="Times New Roman"/>
                <w:sz w:val="24"/>
                <w:szCs w:val="24"/>
              </w:rPr>
              <w:t>Развлечение «</w:t>
            </w:r>
            <w:r>
              <w:rPr>
                <w:rFonts w:ascii="Times New Roman" w:hAnsi="Times New Roman"/>
                <w:sz w:val="24"/>
                <w:szCs w:val="24"/>
              </w:rPr>
              <w:t>Мой веселый звонкий мяч</w:t>
            </w:r>
            <w:r w:rsidRPr="00FC72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36B18" w:rsidRPr="00FC72C5" w:rsidTr="00C64ABB">
        <w:trPr>
          <w:trHeight w:val="895"/>
        </w:trPr>
        <w:tc>
          <w:tcPr>
            <w:tcW w:w="18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36B18" w:rsidRPr="0072507C" w:rsidRDefault="00836B18" w:rsidP="00C64ABB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0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FC72C5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«Волшебница осень»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FC72C5" w:rsidRDefault="00836B18" w:rsidP="00C64ABB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  <w:r w:rsidRPr="00FC72C5">
              <w:rPr>
                <w:rFonts w:ascii="Times New Roman" w:hAnsi="Times New Roman"/>
                <w:sz w:val="24"/>
                <w:szCs w:val="24"/>
              </w:rPr>
              <w:t>Развлечение «</w:t>
            </w:r>
            <w:r>
              <w:rPr>
                <w:rFonts w:ascii="Times New Roman" w:hAnsi="Times New Roman"/>
                <w:sz w:val="24"/>
                <w:szCs w:val="24"/>
              </w:rPr>
              <w:t>Дары осени»</w:t>
            </w:r>
          </w:p>
        </w:tc>
      </w:tr>
      <w:tr w:rsidR="00836B18" w:rsidRPr="00FC72C5" w:rsidTr="00C64ABB">
        <w:trPr>
          <w:trHeight w:val="772"/>
        </w:trPr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36B18" w:rsidRPr="0072507C" w:rsidRDefault="00836B18" w:rsidP="00C64ABB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07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23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FC72C5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2C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Дорожная грамота»</w:t>
            </w:r>
          </w:p>
        </w:tc>
        <w:tc>
          <w:tcPr>
            <w:tcW w:w="809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FC72C5" w:rsidRDefault="00836B18" w:rsidP="00C64ABB">
            <w:pPr>
              <w:spacing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</w:t>
            </w:r>
            <w:r w:rsidRPr="00FC72C5">
              <w:rPr>
                <w:rFonts w:ascii="Times New Roman" w:hAnsi="Times New Roman"/>
                <w:sz w:val="24"/>
                <w:szCs w:val="24"/>
              </w:rPr>
              <w:t xml:space="preserve"> праздник  «Светофорчик»</w:t>
            </w:r>
          </w:p>
        </w:tc>
      </w:tr>
      <w:tr w:rsidR="00836B18" w:rsidRPr="00FC72C5" w:rsidTr="00C64ABB">
        <w:trPr>
          <w:trHeight w:val="28"/>
        </w:trPr>
        <w:tc>
          <w:tcPr>
            <w:tcW w:w="1849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36B18" w:rsidRPr="0072507C" w:rsidRDefault="00836B18" w:rsidP="00C64ABB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FC72C5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FC72C5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B18" w:rsidRPr="00FC72C5" w:rsidTr="00C64ABB">
        <w:trPr>
          <w:trHeight w:val="357"/>
        </w:trPr>
        <w:tc>
          <w:tcPr>
            <w:tcW w:w="18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36B18" w:rsidRPr="0072507C" w:rsidRDefault="00836B18" w:rsidP="00C64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07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FC72C5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Зимушка - зима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FC72C5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r w:rsidRPr="008E5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</w:tr>
      <w:tr w:rsidR="00836B18" w:rsidRPr="00FC72C5" w:rsidTr="00C64ABB">
        <w:trPr>
          <w:trHeight w:val="290"/>
        </w:trPr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B18" w:rsidRPr="0072507C" w:rsidRDefault="00836B18" w:rsidP="00C64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07C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FC72C5" w:rsidRDefault="00836B18" w:rsidP="00C64A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виды спорта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FC72C5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2C5">
              <w:rPr>
                <w:rFonts w:ascii="Times New Roman" w:hAnsi="Times New Roman"/>
                <w:sz w:val="24"/>
                <w:szCs w:val="24"/>
              </w:rPr>
              <w:t>Развлечение «Пришла зима хрустальная с забавами и играми»</w:t>
            </w:r>
          </w:p>
        </w:tc>
      </w:tr>
      <w:tr w:rsidR="00836B18" w:rsidRPr="00FC72C5" w:rsidTr="00C64ABB">
        <w:trPr>
          <w:trHeight w:val="468"/>
        </w:trPr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B18" w:rsidRPr="0072507C" w:rsidRDefault="00836B18" w:rsidP="00C64A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07C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FC72C5" w:rsidRDefault="00836B18" w:rsidP="00C64ABB">
            <w:pPr>
              <w:spacing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FC72C5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FC72C5" w:rsidRDefault="00836B18" w:rsidP="00C64A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2C5">
              <w:rPr>
                <w:rFonts w:ascii="Times New Roman" w:hAnsi="Times New Roman"/>
                <w:sz w:val="24"/>
                <w:szCs w:val="24"/>
              </w:rPr>
              <w:t>Спортивный праздник «Супер папа» (с папами)</w:t>
            </w:r>
          </w:p>
        </w:tc>
      </w:tr>
      <w:tr w:rsidR="00836B18" w:rsidRPr="00FC72C5" w:rsidTr="00C64ABB">
        <w:trPr>
          <w:trHeight w:val="1069"/>
        </w:trPr>
        <w:tc>
          <w:tcPr>
            <w:tcW w:w="1849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36B18" w:rsidRPr="0072507C" w:rsidRDefault="00836B18" w:rsidP="00C64A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07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FC72C5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2C5">
              <w:rPr>
                <w:rFonts w:ascii="Times New Roman" w:hAnsi="Times New Roman"/>
                <w:sz w:val="24"/>
                <w:szCs w:val="24"/>
              </w:rPr>
              <w:t>Знакомство с народной культурой и традициями</w:t>
            </w:r>
          </w:p>
          <w:p w:rsidR="00836B18" w:rsidRPr="00FC72C5" w:rsidRDefault="00836B18" w:rsidP="00C64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FC72C5" w:rsidRDefault="00836B18" w:rsidP="00C64ABB">
            <w:pPr>
              <w:spacing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  <w:r w:rsidRPr="00FC72C5">
              <w:rPr>
                <w:rFonts w:ascii="Times New Roman" w:hAnsi="Times New Roman"/>
                <w:sz w:val="24"/>
                <w:szCs w:val="24"/>
              </w:rPr>
              <w:t xml:space="preserve"> «Путешествие по сказкам»</w:t>
            </w:r>
          </w:p>
        </w:tc>
      </w:tr>
      <w:tr w:rsidR="00836B18" w:rsidRPr="00FC72C5" w:rsidTr="00C64ABB">
        <w:trPr>
          <w:trHeight w:val="312"/>
        </w:trPr>
        <w:tc>
          <w:tcPr>
            <w:tcW w:w="18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36B18" w:rsidRPr="0072507C" w:rsidRDefault="00836B18" w:rsidP="00C64A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07C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FC72C5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2C5">
              <w:rPr>
                <w:rFonts w:ascii="Times New Roman" w:hAnsi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FC72C5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2C5">
              <w:rPr>
                <w:rFonts w:ascii="Times New Roman" w:hAnsi="Times New Roman"/>
                <w:sz w:val="24"/>
                <w:szCs w:val="24"/>
              </w:rPr>
              <w:t>Развлечение «Солнышко встает!»</w:t>
            </w:r>
          </w:p>
        </w:tc>
      </w:tr>
      <w:tr w:rsidR="00836B18" w:rsidRPr="00FC72C5" w:rsidTr="00C64ABB">
        <w:trPr>
          <w:trHeight w:val="184"/>
        </w:trPr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B18" w:rsidRPr="0072507C" w:rsidRDefault="00836B18" w:rsidP="00C64A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07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FC72C5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 осторожен!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FC72C5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  <w:r w:rsidRPr="00FC72C5">
              <w:rPr>
                <w:rFonts w:ascii="Times New Roman" w:hAnsi="Times New Roman"/>
                <w:sz w:val="24"/>
                <w:szCs w:val="24"/>
              </w:rPr>
              <w:t xml:space="preserve"> «Вот оно, какое лето!»</w:t>
            </w:r>
          </w:p>
        </w:tc>
      </w:tr>
    </w:tbl>
    <w:p w:rsidR="00836B18" w:rsidRDefault="00836B18" w:rsidP="00836B18">
      <w:pPr>
        <w:tabs>
          <w:tab w:val="left" w:pos="65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36B18" w:rsidRDefault="00836B18" w:rsidP="00836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666" w:rsidRDefault="00551666" w:rsidP="00836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u w:val="single"/>
        </w:rPr>
      </w:pPr>
    </w:p>
    <w:p w:rsidR="00551666" w:rsidRDefault="00551666" w:rsidP="00836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u w:val="single"/>
        </w:rPr>
      </w:pPr>
    </w:p>
    <w:p w:rsidR="00551666" w:rsidRDefault="00551666" w:rsidP="00836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u w:val="single"/>
        </w:rPr>
      </w:pPr>
    </w:p>
    <w:p w:rsidR="00551666" w:rsidRDefault="00551666" w:rsidP="00836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u w:val="single"/>
        </w:rPr>
      </w:pPr>
    </w:p>
    <w:p w:rsidR="00551666" w:rsidRDefault="00551666" w:rsidP="00836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u w:val="single"/>
        </w:rPr>
      </w:pPr>
    </w:p>
    <w:p w:rsidR="00551666" w:rsidRDefault="00551666" w:rsidP="00836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u w:val="single"/>
        </w:rPr>
      </w:pPr>
    </w:p>
    <w:p w:rsidR="00551666" w:rsidRDefault="00551666" w:rsidP="00836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u w:val="single"/>
        </w:rPr>
      </w:pPr>
    </w:p>
    <w:p w:rsidR="00551666" w:rsidRDefault="00551666" w:rsidP="00836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u w:val="single"/>
        </w:rPr>
      </w:pPr>
    </w:p>
    <w:p w:rsidR="00551666" w:rsidRDefault="00551666" w:rsidP="00836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u w:val="single"/>
        </w:rPr>
      </w:pPr>
    </w:p>
    <w:p w:rsidR="00551666" w:rsidRDefault="00551666" w:rsidP="00836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u w:val="single"/>
        </w:rPr>
      </w:pPr>
    </w:p>
    <w:p w:rsidR="00551666" w:rsidRDefault="00551666" w:rsidP="00836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u w:val="single"/>
        </w:rPr>
      </w:pPr>
    </w:p>
    <w:p w:rsidR="00836B18" w:rsidRPr="0072507C" w:rsidRDefault="00836B18" w:rsidP="00836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u w:val="single"/>
        </w:rPr>
      </w:pPr>
      <w:r w:rsidRPr="0072507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старший дошкольный возраст</w:t>
      </w:r>
    </w:p>
    <w:p w:rsidR="00836B18" w:rsidRPr="0072507C" w:rsidRDefault="00836B18" w:rsidP="00836B18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4245" w:type="dxa"/>
        <w:tblCellMar>
          <w:left w:w="0" w:type="dxa"/>
          <w:right w:w="0" w:type="dxa"/>
        </w:tblCellMar>
        <w:tblLook w:val="04A0"/>
      </w:tblPr>
      <w:tblGrid>
        <w:gridCol w:w="1615"/>
        <w:gridCol w:w="4198"/>
        <w:gridCol w:w="8432"/>
      </w:tblGrid>
      <w:tr w:rsidR="00836B18" w:rsidRPr="00970ED9" w:rsidTr="001B6262">
        <w:trPr>
          <w:trHeight w:val="2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970ED9" w:rsidRDefault="00836B18" w:rsidP="00C64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ED9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970ED9" w:rsidRDefault="00836B18" w:rsidP="00C64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ED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970ED9" w:rsidRDefault="00836B18" w:rsidP="00C64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ED9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836B18" w:rsidRPr="00970ED9" w:rsidTr="001B6262">
        <w:trPr>
          <w:trHeight w:val="2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970ED9" w:rsidRDefault="00836B18" w:rsidP="00C64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0ED9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970ED9" w:rsidRDefault="00836B18" w:rsidP="00C64ABB">
            <w:pPr>
              <w:rPr>
                <w:rFonts w:ascii="Times New Roman" w:hAnsi="Times New Roman"/>
                <w:sz w:val="24"/>
                <w:szCs w:val="24"/>
              </w:rPr>
            </w:pPr>
            <w:r w:rsidRPr="00970ED9">
              <w:rPr>
                <w:rFonts w:ascii="Times New Roman" w:hAnsi="Times New Roman"/>
                <w:sz w:val="24"/>
                <w:szCs w:val="24"/>
              </w:rPr>
              <w:t xml:space="preserve">«Осень»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970ED9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марафон</w:t>
            </w:r>
          </w:p>
        </w:tc>
      </w:tr>
      <w:tr w:rsidR="00836B18" w:rsidRPr="00970ED9" w:rsidTr="001B6262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6B18" w:rsidRPr="00970ED9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970ED9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970ED9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B18" w:rsidRPr="00970ED9" w:rsidTr="001B6262">
        <w:trPr>
          <w:trHeight w:val="8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6B18" w:rsidRPr="00970ED9" w:rsidRDefault="00836B18" w:rsidP="00C64ABB">
            <w:pPr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970ED9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970ED9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ED9">
              <w:rPr>
                <w:rFonts w:ascii="Times New Roman" w:hAnsi="Times New Roman"/>
                <w:sz w:val="24"/>
                <w:szCs w:val="24"/>
              </w:rPr>
              <w:t>«Я вырасту здоровым»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970ED9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ED9">
              <w:rPr>
                <w:rFonts w:ascii="Times New Roman" w:hAnsi="Times New Roman"/>
                <w:sz w:val="24"/>
                <w:szCs w:val="24"/>
              </w:rPr>
              <w:t>Развлечение «Путешествие на планету «Здоровья»»</w:t>
            </w:r>
          </w:p>
        </w:tc>
      </w:tr>
      <w:tr w:rsidR="00836B18" w:rsidRPr="00551666" w:rsidTr="001B6262">
        <w:trPr>
          <w:trHeight w:val="6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36B18" w:rsidRPr="00551666" w:rsidRDefault="00836B18" w:rsidP="00C64ABB">
            <w:pPr>
              <w:spacing w:after="0" w:line="240" w:lineRule="auto"/>
              <w:ind w:left="144"/>
              <w:rPr>
                <w:rFonts w:ascii="Times New Roman" w:hAnsi="Times New Roman"/>
                <w:b/>
                <w:sz w:val="24"/>
                <w:szCs w:val="24"/>
              </w:rPr>
            </w:pPr>
            <w:r w:rsidRPr="00551666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551666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66">
              <w:rPr>
                <w:rFonts w:ascii="Times New Roman" w:hAnsi="Times New Roman"/>
                <w:sz w:val="24"/>
                <w:szCs w:val="24"/>
              </w:rPr>
              <w:t xml:space="preserve"> Семья и семейные традиции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551666" w:rsidRDefault="00836B18" w:rsidP="00C64AB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551666">
              <w:rPr>
                <w:rFonts w:ascii="Times New Roman" w:hAnsi="Times New Roman"/>
                <w:sz w:val="24"/>
                <w:szCs w:val="24"/>
              </w:rPr>
              <w:t>Шашечный турнир</w:t>
            </w:r>
          </w:p>
        </w:tc>
      </w:tr>
      <w:tr w:rsidR="00836B18" w:rsidRPr="00551666" w:rsidTr="001B6262">
        <w:trPr>
          <w:trHeight w:val="265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836B18" w:rsidRPr="00551666" w:rsidRDefault="00836B18" w:rsidP="00C64ABB">
            <w:pPr>
              <w:spacing w:after="0" w:line="240" w:lineRule="auto"/>
              <w:ind w:left="1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551666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551666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B18" w:rsidRPr="00551666" w:rsidTr="001B6262">
        <w:trPr>
          <w:trHeight w:val="2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836B18" w:rsidRPr="00551666" w:rsidRDefault="00836B18" w:rsidP="00C64ABB">
            <w:pPr>
              <w:spacing w:after="0" w:line="240" w:lineRule="auto"/>
              <w:ind w:left="1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551666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551666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B18" w:rsidRPr="00551666" w:rsidTr="001B6262">
        <w:trPr>
          <w:trHeight w:val="2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6B18" w:rsidRPr="00551666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66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551666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66">
              <w:rPr>
                <w:rFonts w:ascii="Times New Roman" w:hAnsi="Times New Roman"/>
                <w:sz w:val="24"/>
                <w:szCs w:val="24"/>
              </w:rPr>
              <w:t>Зимние чудеса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551666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66">
              <w:rPr>
                <w:rFonts w:ascii="Times New Roman" w:hAnsi="Times New Roman"/>
                <w:sz w:val="24"/>
                <w:szCs w:val="24"/>
              </w:rPr>
              <w:t>Новогодний турнир по флорболу</w:t>
            </w:r>
          </w:p>
        </w:tc>
      </w:tr>
      <w:tr w:rsidR="00836B18" w:rsidRPr="00551666" w:rsidTr="001B6262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6B18" w:rsidRPr="00551666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66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551666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66">
              <w:rPr>
                <w:rFonts w:ascii="Times New Roman" w:hAnsi="Times New Roman"/>
                <w:sz w:val="24"/>
                <w:szCs w:val="24"/>
              </w:rPr>
              <w:t>Зимушка хрустальная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551666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66">
              <w:rPr>
                <w:rFonts w:ascii="Times New Roman" w:hAnsi="Times New Roman"/>
                <w:sz w:val="24"/>
                <w:szCs w:val="24"/>
              </w:rPr>
              <w:t xml:space="preserve">Спортивный праздник «Зимняя олимпиада» </w:t>
            </w:r>
          </w:p>
        </w:tc>
      </w:tr>
      <w:tr w:rsidR="00836B18" w:rsidRPr="00551666" w:rsidTr="001B6262">
        <w:trPr>
          <w:trHeight w:val="3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6B18" w:rsidRPr="00551666" w:rsidRDefault="00836B18" w:rsidP="00C64A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66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551666" w:rsidRDefault="00836B18" w:rsidP="00C64A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66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551666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66">
              <w:rPr>
                <w:rFonts w:ascii="Times New Roman" w:hAnsi="Times New Roman"/>
                <w:sz w:val="24"/>
                <w:szCs w:val="24"/>
              </w:rPr>
              <w:t>Спортивный праздник «А- ты, ба-ты мы солдаты!» (с солдатами)</w:t>
            </w:r>
          </w:p>
        </w:tc>
      </w:tr>
      <w:tr w:rsidR="00836B18" w:rsidRPr="00551666" w:rsidTr="001B6262">
        <w:trPr>
          <w:trHeight w:val="749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836B18" w:rsidRPr="00551666" w:rsidRDefault="00836B18" w:rsidP="00C64A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666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551666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66">
              <w:rPr>
                <w:rFonts w:ascii="Times New Roman" w:hAnsi="Times New Roman"/>
                <w:sz w:val="24"/>
                <w:szCs w:val="24"/>
              </w:rPr>
              <w:t>Маму я свою люблю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551666" w:rsidRDefault="00836B18" w:rsidP="00C64A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66">
              <w:rPr>
                <w:rFonts w:ascii="Times New Roman" w:hAnsi="Times New Roman"/>
                <w:sz w:val="24"/>
                <w:szCs w:val="24"/>
              </w:rPr>
              <w:t>«Папа, мама, я - спортивная семья!»</w:t>
            </w:r>
          </w:p>
        </w:tc>
      </w:tr>
      <w:tr w:rsidR="00836B18" w:rsidRPr="00551666" w:rsidTr="001B6262">
        <w:trPr>
          <w:trHeight w:val="6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36B18" w:rsidRPr="00551666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66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551666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66">
              <w:rPr>
                <w:rFonts w:ascii="Times New Roman" w:hAnsi="Times New Roman"/>
                <w:sz w:val="24"/>
                <w:szCs w:val="24"/>
              </w:rPr>
              <w:t>Друзья спорта</w:t>
            </w:r>
          </w:p>
          <w:p w:rsidR="00836B18" w:rsidRPr="00551666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551666" w:rsidRDefault="00836B18" w:rsidP="00C64AB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551666">
              <w:rPr>
                <w:rFonts w:ascii="Times New Roman" w:hAnsi="Times New Roman"/>
                <w:sz w:val="24"/>
                <w:szCs w:val="24"/>
              </w:rPr>
              <w:t xml:space="preserve">Спортивный праздник «День здоровья»  </w:t>
            </w:r>
          </w:p>
        </w:tc>
      </w:tr>
      <w:tr w:rsidR="00836B18" w:rsidRPr="00551666" w:rsidTr="001B6262">
        <w:trPr>
          <w:trHeight w:val="183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836B18" w:rsidRPr="00551666" w:rsidRDefault="00836B18" w:rsidP="00C64A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551666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551666" w:rsidRDefault="00836B18" w:rsidP="00C64ABB">
            <w:pPr>
              <w:spacing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B18" w:rsidRPr="00551666" w:rsidTr="001B6262">
        <w:trPr>
          <w:trHeight w:val="5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36B18" w:rsidRPr="00551666" w:rsidRDefault="00836B18" w:rsidP="00C64A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66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551666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66">
              <w:rPr>
                <w:rFonts w:ascii="Times New Roman" w:hAnsi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B18" w:rsidRPr="00551666" w:rsidRDefault="00836B18" w:rsidP="00C6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66">
              <w:rPr>
                <w:rFonts w:ascii="Times New Roman" w:hAnsi="Times New Roman"/>
                <w:sz w:val="24"/>
                <w:szCs w:val="24"/>
              </w:rPr>
              <w:t>Зарница</w:t>
            </w:r>
          </w:p>
        </w:tc>
      </w:tr>
    </w:tbl>
    <w:p w:rsidR="001B6262" w:rsidRPr="00551666" w:rsidRDefault="001B6262" w:rsidP="00630B9F">
      <w:pPr>
        <w:pStyle w:val="body"/>
        <w:jc w:val="center"/>
        <w:rPr>
          <w:b/>
          <w:sz w:val="28"/>
          <w:szCs w:val="28"/>
        </w:rPr>
      </w:pPr>
    </w:p>
    <w:p w:rsidR="001B6262" w:rsidRDefault="001B6262" w:rsidP="00630B9F">
      <w:pPr>
        <w:pStyle w:val="body"/>
        <w:jc w:val="center"/>
        <w:rPr>
          <w:b/>
          <w:sz w:val="28"/>
          <w:szCs w:val="28"/>
        </w:rPr>
      </w:pPr>
    </w:p>
    <w:p w:rsidR="001B6262" w:rsidRDefault="001B6262" w:rsidP="00630B9F">
      <w:pPr>
        <w:pStyle w:val="body"/>
        <w:jc w:val="center"/>
        <w:rPr>
          <w:b/>
          <w:sz w:val="28"/>
          <w:szCs w:val="28"/>
        </w:rPr>
      </w:pPr>
    </w:p>
    <w:p w:rsidR="001B6262" w:rsidRDefault="001B6262" w:rsidP="00630B9F">
      <w:pPr>
        <w:pStyle w:val="body"/>
        <w:jc w:val="center"/>
        <w:rPr>
          <w:b/>
          <w:sz w:val="28"/>
          <w:szCs w:val="28"/>
        </w:rPr>
      </w:pPr>
    </w:p>
    <w:p w:rsidR="00630B9F" w:rsidRPr="00325AA2" w:rsidRDefault="001D0D5C" w:rsidP="001B6262">
      <w:pPr>
        <w:pStyle w:val="body"/>
        <w:jc w:val="center"/>
        <w:rPr>
          <w:b/>
          <w:sz w:val="28"/>
          <w:szCs w:val="28"/>
        </w:rPr>
      </w:pPr>
      <w:r w:rsidRPr="00325AA2">
        <w:rPr>
          <w:b/>
          <w:sz w:val="28"/>
          <w:szCs w:val="28"/>
        </w:rPr>
        <w:t xml:space="preserve">2.5. </w:t>
      </w:r>
      <w:r w:rsidR="00630B9F" w:rsidRPr="00325AA2">
        <w:rPr>
          <w:b/>
          <w:sz w:val="28"/>
          <w:szCs w:val="28"/>
        </w:rPr>
        <w:t>ПРИМЕРНАЯ МОДЕЛЬ ДВИГАТЕЛЬНОГО РЕЖИМ</w:t>
      </w:r>
      <w:r w:rsidR="00C80820">
        <w:rPr>
          <w:b/>
          <w:sz w:val="28"/>
          <w:szCs w:val="28"/>
        </w:rPr>
        <w:t>А В МБДОУ «Березовский детский</w:t>
      </w:r>
      <w:r w:rsidR="008C1D97">
        <w:rPr>
          <w:b/>
          <w:sz w:val="28"/>
          <w:szCs w:val="28"/>
        </w:rPr>
        <w:t xml:space="preserve"> № 2»</w:t>
      </w:r>
    </w:p>
    <w:tbl>
      <w:tblPr>
        <w:tblpPr w:leftFromText="180" w:rightFromText="180" w:vertAnchor="text" w:horzAnchor="margin" w:tblpY="55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5953"/>
        <w:gridCol w:w="7655"/>
      </w:tblGrid>
      <w:tr w:rsidR="00630B9F" w:rsidRPr="00630B9F" w:rsidTr="000C6BB9">
        <w:tc>
          <w:tcPr>
            <w:tcW w:w="1384" w:type="dxa"/>
          </w:tcPr>
          <w:p w:rsidR="00630B9F" w:rsidRPr="00630B9F" w:rsidRDefault="00630B9F" w:rsidP="00162324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630B9F" w:rsidRPr="00630B9F" w:rsidRDefault="00630B9F" w:rsidP="0016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7655" w:type="dxa"/>
          </w:tcPr>
          <w:p w:rsidR="00630B9F" w:rsidRPr="00630B9F" w:rsidRDefault="00630B9F" w:rsidP="0016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организации</w:t>
            </w:r>
          </w:p>
        </w:tc>
      </w:tr>
      <w:tr w:rsidR="00630B9F" w:rsidRPr="00630B9F" w:rsidTr="000C6BB9">
        <w:tc>
          <w:tcPr>
            <w:tcW w:w="1384" w:type="dxa"/>
          </w:tcPr>
          <w:p w:rsidR="00630B9F" w:rsidRPr="00630B9F" w:rsidRDefault="00630B9F" w:rsidP="00630B9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30B9F" w:rsidRPr="00630B9F" w:rsidRDefault="00630B9F" w:rsidP="0016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7655" w:type="dxa"/>
          </w:tcPr>
          <w:p w:rsidR="00630B9F" w:rsidRPr="00630B9F" w:rsidRDefault="00630B9F" w:rsidP="0016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Ежедневно на открытом воздухе или в зале, длительность-   6- 8 минут</w:t>
            </w:r>
          </w:p>
        </w:tc>
      </w:tr>
      <w:tr w:rsidR="00630B9F" w:rsidRPr="00630B9F" w:rsidTr="000C6BB9">
        <w:tc>
          <w:tcPr>
            <w:tcW w:w="1384" w:type="dxa"/>
          </w:tcPr>
          <w:p w:rsidR="00630B9F" w:rsidRPr="00630B9F" w:rsidRDefault="00630B9F" w:rsidP="00630B9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30B9F" w:rsidRPr="00630B9F" w:rsidRDefault="00630B9F" w:rsidP="0016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Двигательная разминка во время перерыва между занятиями</w:t>
            </w:r>
          </w:p>
        </w:tc>
        <w:tc>
          <w:tcPr>
            <w:tcW w:w="7655" w:type="dxa"/>
          </w:tcPr>
          <w:p w:rsidR="00630B9F" w:rsidRPr="00630B9F" w:rsidRDefault="00630B9F" w:rsidP="0016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Ежедневно в течение 7- 8 минут</w:t>
            </w:r>
          </w:p>
          <w:p w:rsidR="00630B9F" w:rsidRPr="00630B9F" w:rsidRDefault="00630B9F" w:rsidP="0016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9F" w:rsidRPr="00630B9F" w:rsidTr="000C6BB9">
        <w:tc>
          <w:tcPr>
            <w:tcW w:w="1384" w:type="dxa"/>
          </w:tcPr>
          <w:p w:rsidR="00630B9F" w:rsidRPr="00630B9F" w:rsidRDefault="00630B9F" w:rsidP="00630B9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30B9F" w:rsidRPr="00630B9F" w:rsidRDefault="00630B9F" w:rsidP="0016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Динамические паузы во время НОД</w:t>
            </w:r>
          </w:p>
        </w:tc>
        <w:tc>
          <w:tcPr>
            <w:tcW w:w="7655" w:type="dxa"/>
          </w:tcPr>
          <w:p w:rsidR="00630B9F" w:rsidRPr="00630B9F" w:rsidRDefault="00630B9F" w:rsidP="0016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Ежедневно, в зависимости от вида и содержания занятий</w:t>
            </w:r>
          </w:p>
        </w:tc>
      </w:tr>
      <w:tr w:rsidR="00630B9F" w:rsidRPr="00630B9F" w:rsidTr="000C6BB9">
        <w:tc>
          <w:tcPr>
            <w:tcW w:w="1384" w:type="dxa"/>
          </w:tcPr>
          <w:p w:rsidR="00630B9F" w:rsidRPr="00630B9F" w:rsidRDefault="00630B9F" w:rsidP="00630B9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30B9F" w:rsidRPr="00630B9F" w:rsidRDefault="00630B9F" w:rsidP="0016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Подвижные игры и физические упражнения на прогулке</w:t>
            </w:r>
          </w:p>
        </w:tc>
        <w:tc>
          <w:tcPr>
            <w:tcW w:w="7655" w:type="dxa"/>
          </w:tcPr>
          <w:p w:rsidR="00630B9F" w:rsidRPr="00630B9F" w:rsidRDefault="00630B9F" w:rsidP="0016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Ежедневно с учетом уровней двигательной активности (ДА) детей, длительность 12-15 минут.</w:t>
            </w:r>
          </w:p>
        </w:tc>
      </w:tr>
      <w:tr w:rsidR="00630B9F" w:rsidRPr="00630B9F" w:rsidTr="000C6BB9">
        <w:tc>
          <w:tcPr>
            <w:tcW w:w="1384" w:type="dxa"/>
          </w:tcPr>
          <w:p w:rsidR="00630B9F" w:rsidRPr="00630B9F" w:rsidRDefault="00630B9F" w:rsidP="00630B9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30B9F" w:rsidRPr="00630B9F" w:rsidRDefault="00630B9F" w:rsidP="0016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движений на прогулке</w:t>
            </w:r>
          </w:p>
        </w:tc>
        <w:tc>
          <w:tcPr>
            <w:tcW w:w="7655" w:type="dxa"/>
          </w:tcPr>
          <w:p w:rsidR="00630B9F" w:rsidRPr="00630B9F" w:rsidRDefault="00630B9F" w:rsidP="0016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Ежедневно во время прогулки, длительность- 12- 15 мин</w:t>
            </w:r>
          </w:p>
        </w:tc>
      </w:tr>
      <w:tr w:rsidR="00630B9F" w:rsidRPr="00630B9F" w:rsidTr="000C6BB9">
        <w:tc>
          <w:tcPr>
            <w:tcW w:w="1384" w:type="dxa"/>
          </w:tcPr>
          <w:p w:rsidR="00630B9F" w:rsidRPr="00630B9F" w:rsidRDefault="00630B9F" w:rsidP="00630B9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30B9F" w:rsidRPr="00630B9F" w:rsidRDefault="00630B9F" w:rsidP="0016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Оздоровительный бег</w:t>
            </w:r>
          </w:p>
        </w:tc>
        <w:tc>
          <w:tcPr>
            <w:tcW w:w="7655" w:type="dxa"/>
          </w:tcPr>
          <w:p w:rsidR="00630B9F" w:rsidRPr="00630B9F" w:rsidRDefault="00630B9F" w:rsidP="0016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2 раза в неделю, подгруппами по 5- 7 человек во время утренней прогулки, длительность - 3-7 мин.</w:t>
            </w:r>
          </w:p>
        </w:tc>
      </w:tr>
      <w:tr w:rsidR="00630B9F" w:rsidRPr="00630B9F" w:rsidTr="000C6BB9">
        <w:tc>
          <w:tcPr>
            <w:tcW w:w="1384" w:type="dxa"/>
          </w:tcPr>
          <w:p w:rsidR="00630B9F" w:rsidRPr="00630B9F" w:rsidRDefault="00630B9F" w:rsidP="00630B9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30B9F" w:rsidRPr="00630B9F" w:rsidRDefault="00630B9F" w:rsidP="008C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после дневного сна </w:t>
            </w:r>
          </w:p>
        </w:tc>
        <w:tc>
          <w:tcPr>
            <w:tcW w:w="7655" w:type="dxa"/>
          </w:tcPr>
          <w:p w:rsidR="00630B9F" w:rsidRPr="00630B9F" w:rsidRDefault="00630B9F" w:rsidP="0016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Ежедневно  по мере пробуждения и подъема детей, длительность - не более 10 мин.</w:t>
            </w:r>
          </w:p>
        </w:tc>
      </w:tr>
      <w:tr w:rsidR="00630B9F" w:rsidRPr="00630B9F" w:rsidTr="000C6BB9">
        <w:tc>
          <w:tcPr>
            <w:tcW w:w="1384" w:type="dxa"/>
          </w:tcPr>
          <w:p w:rsidR="00630B9F" w:rsidRPr="00630B9F" w:rsidRDefault="00630B9F" w:rsidP="00630B9F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30B9F" w:rsidRPr="00630B9F" w:rsidRDefault="00630B9F" w:rsidP="0016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НОД по физической культуре</w:t>
            </w:r>
          </w:p>
        </w:tc>
        <w:tc>
          <w:tcPr>
            <w:tcW w:w="7655" w:type="dxa"/>
          </w:tcPr>
          <w:p w:rsidR="008C1D97" w:rsidRPr="00630B9F" w:rsidRDefault="00630B9F" w:rsidP="008C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 xml:space="preserve">3 раза в неделю </w:t>
            </w:r>
          </w:p>
          <w:p w:rsidR="00630B9F" w:rsidRPr="00630B9F" w:rsidRDefault="00630B9F" w:rsidP="0016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Длительность- 15- 30 минут</w:t>
            </w:r>
          </w:p>
        </w:tc>
      </w:tr>
      <w:tr w:rsidR="00630B9F" w:rsidRPr="00630B9F" w:rsidTr="000C6BB9">
        <w:tc>
          <w:tcPr>
            <w:tcW w:w="1384" w:type="dxa"/>
          </w:tcPr>
          <w:p w:rsidR="00630B9F" w:rsidRPr="00630B9F" w:rsidRDefault="00F04AE1" w:rsidP="00F04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</w:t>
            </w:r>
          </w:p>
        </w:tc>
        <w:tc>
          <w:tcPr>
            <w:tcW w:w="5953" w:type="dxa"/>
          </w:tcPr>
          <w:p w:rsidR="00630B9F" w:rsidRPr="00630B9F" w:rsidRDefault="00630B9F" w:rsidP="0016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</w:t>
            </w:r>
          </w:p>
        </w:tc>
        <w:tc>
          <w:tcPr>
            <w:tcW w:w="7655" w:type="dxa"/>
          </w:tcPr>
          <w:p w:rsidR="00630B9F" w:rsidRPr="00630B9F" w:rsidRDefault="00630B9F" w:rsidP="0016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630B9F" w:rsidRPr="00630B9F" w:rsidTr="000C6BB9">
        <w:tc>
          <w:tcPr>
            <w:tcW w:w="1384" w:type="dxa"/>
          </w:tcPr>
          <w:p w:rsidR="00630B9F" w:rsidRPr="00630B9F" w:rsidRDefault="00F04AE1" w:rsidP="00F04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3" w:type="dxa"/>
          </w:tcPr>
          <w:p w:rsidR="00630B9F" w:rsidRPr="00630B9F" w:rsidRDefault="00630B9F" w:rsidP="0016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 xml:space="preserve">Неделя здоровья </w:t>
            </w:r>
          </w:p>
        </w:tc>
        <w:tc>
          <w:tcPr>
            <w:tcW w:w="7655" w:type="dxa"/>
          </w:tcPr>
          <w:p w:rsidR="008C1D97" w:rsidRDefault="00630B9F" w:rsidP="0016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1-2 раза в месяц на воздухе совместно со сверстниками</w:t>
            </w:r>
          </w:p>
          <w:p w:rsidR="00630B9F" w:rsidRPr="00630B9F" w:rsidRDefault="00630B9F" w:rsidP="0016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 xml:space="preserve"> одной</w:t>
            </w:r>
            <w:r w:rsidR="008C1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- двух групп</w:t>
            </w:r>
          </w:p>
        </w:tc>
      </w:tr>
      <w:tr w:rsidR="00630B9F" w:rsidRPr="00630B9F" w:rsidTr="000C6BB9">
        <w:tc>
          <w:tcPr>
            <w:tcW w:w="1384" w:type="dxa"/>
          </w:tcPr>
          <w:p w:rsidR="00630B9F" w:rsidRPr="00630B9F" w:rsidRDefault="00F04AE1" w:rsidP="00F04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3" w:type="dxa"/>
          </w:tcPr>
          <w:p w:rsidR="00630B9F" w:rsidRPr="00630B9F" w:rsidRDefault="00630B9F" w:rsidP="0016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7655" w:type="dxa"/>
          </w:tcPr>
          <w:p w:rsidR="00630B9F" w:rsidRPr="00630B9F" w:rsidRDefault="00630B9F" w:rsidP="008C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2- 3 раза в год</w:t>
            </w:r>
            <w:r w:rsidR="00620ADA" w:rsidRPr="00630B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 xml:space="preserve"> внутри детского сада </w:t>
            </w:r>
          </w:p>
        </w:tc>
      </w:tr>
      <w:tr w:rsidR="00630B9F" w:rsidRPr="00630B9F" w:rsidTr="000C6BB9">
        <w:tc>
          <w:tcPr>
            <w:tcW w:w="1384" w:type="dxa"/>
          </w:tcPr>
          <w:p w:rsidR="00630B9F" w:rsidRPr="00630B9F" w:rsidRDefault="00F04AE1" w:rsidP="00F04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53" w:type="dxa"/>
          </w:tcPr>
          <w:p w:rsidR="00630B9F" w:rsidRPr="00630B9F" w:rsidRDefault="00630B9F" w:rsidP="0016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Физкультурн</w:t>
            </w:r>
            <w:r w:rsidR="00620ADA" w:rsidRPr="00630B9F">
              <w:rPr>
                <w:rFonts w:ascii="Times New Roman" w:hAnsi="Times New Roman" w:cs="Times New Roman"/>
                <w:sz w:val="28"/>
                <w:szCs w:val="28"/>
              </w:rPr>
              <w:t>о -</w:t>
            </w: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праздники </w:t>
            </w:r>
          </w:p>
        </w:tc>
        <w:tc>
          <w:tcPr>
            <w:tcW w:w="7655" w:type="dxa"/>
          </w:tcPr>
          <w:p w:rsidR="00630B9F" w:rsidRPr="00630B9F" w:rsidRDefault="00630B9F" w:rsidP="0016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1- 2 раза в год на воздухе или в зале, длительност</w:t>
            </w:r>
            <w:r w:rsidR="00620ADA" w:rsidRPr="00630B9F">
              <w:rPr>
                <w:rFonts w:ascii="Times New Roman" w:hAnsi="Times New Roman" w:cs="Times New Roman"/>
                <w:sz w:val="28"/>
                <w:szCs w:val="28"/>
              </w:rPr>
              <w:t>ь -</w:t>
            </w: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30 мин.</w:t>
            </w:r>
          </w:p>
        </w:tc>
      </w:tr>
      <w:tr w:rsidR="00630B9F" w:rsidRPr="00630B9F" w:rsidTr="000C6BB9">
        <w:tc>
          <w:tcPr>
            <w:tcW w:w="1384" w:type="dxa"/>
          </w:tcPr>
          <w:p w:rsidR="00630B9F" w:rsidRPr="00630B9F" w:rsidRDefault="00F04AE1" w:rsidP="00F04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53" w:type="dxa"/>
          </w:tcPr>
          <w:p w:rsidR="008C1D97" w:rsidRDefault="00630B9F" w:rsidP="008C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="008C1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 xml:space="preserve">- соревнования между возрастными группами или </w:t>
            </w:r>
            <w:r w:rsidR="008C1D97">
              <w:rPr>
                <w:rFonts w:ascii="Times New Roman" w:hAnsi="Times New Roman" w:cs="Times New Roman"/>
                <w:sz w:val="28"/>
                <w:szCs w:val="28"/>
              </w:rPr>
              <w:t>с дошкольниками района</w:t>
            </w:r>
          </w:p>
          <w:p w:rsidR="00630B9F" w:rsidRPr="008C1D97" w:rsidRDefault="00630B9F" w:rsidP="008C1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30B9F" w:rsidRPr="00630B9F" w:rsidRDefault="008C1D97" w:rsidP="00836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r w:rsidR="00630B9F" w:rsidRPr="00630B9F">
              <w:rPr>
                <w:rFonts w:ascii="Times New Roman" w:hAnsi="Times New Roman" w:cs="Times New Roman"/>
                <w:sz w:val="28"/>
                <w:szCs w:val="28"/>
              </w:rPr>
              <w:t xml:space="preserve">раз в год </w:t>
            </w:r>
            <w:r w:rsidR="00630B9F" w:rsidRPr="00836B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36B18" w:rsidRPr="00836B18">
              <w:rPr>
                <w:rFonts w:ascii="Times New Roman" w:hAnsi="Times New Roman" w:cs="Times New Roman"/>
                <w:sz w:val="28"/>
                <w:szCs w:val="28"/>
              </w:rPr>
              <w:t xml:space="preserve"> ДЮСШ или  в СЦ «Резерв»</w:t>
            </w:r>
            <w:r w:rsidR="00630B9F" w:rsidRPr="00836B18">
              <w:rPr>
                <w:rFonts w:ascii="Times New Roman" w:hAnsi="Times New Roman" w:cs="Times New Roman"/>
                <w:sz w:val="28"/>
                <w:szCs w:val="28"/>
              </w:rPr>
              <w:t>, длительность - не более 30 ми</w:t>
            </w:r>
            <w:r w:rsidR="00836B18" w:rsidRPr="00836B18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</w:tr>
      <w:tr w:rsidR="00630B9F" w:rsidRPr="00630B9F" w:rsidTr="000C6BB9">
        <w:tc>
          <w:tcPr>
            <w:tcW w:w="1384" w:type="dxa"/>
          </w:tcPr>
          <w:p w:rsidR="00630B9F" w:rsidRPr="00630B9F" w:rsidRDefault="00F04AE1" w:rsidP="00F04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53" w:type="dxa"/>
          </w:tcPr>
          <w:p w:rsidR="00630B9F" w:rsidRPr="00630B9F" w:rsidRDefault="00630B9F" w:rsidP="0016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Совместная физкультурн</w:t>
            </w:r>
            <w:r w:rsidR="00620ADA" w:rsidRPr="00630B9F">
              <w:rPr>
                <w:rFonts w:ascii="Times New Roman" w:hAnsi="Times New Roman" w:cs="Times New Roman"/>
                <w:sz w:val="28"/>
                <w:szCs w:val="28"/>
              </w:rPr>
              <w:t>о -</w:t>
            </w: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оздоровительная работа детского сада и  семьи</w:t>
            </w:r>
          </w:p>
        </w:tc>
        <w:tc>
          <w:tcPr>
            <w:tcW w:w="7655" w:type="dxa"/>
          </w:tcPr>
          <w:p w:rsidR="00630B9F" w:rsidRPr="00630B9F" w:rsidRDefault="00630B9F" w:rsidP="0016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По жела</w:t>
            </w:r>
            <w:r w:rsidR="008C1D97">
              <w:rPr>
                <w:rFonts w:ascii="Times New Roman" w:hAnsi="Times New Roman" w:cs="Times New Roman"/>
                <w:sz w:val="28"/>
                <w:szCs w:val="28"/>
              </w:rPr>
              <w:t>нию родителей и детей не более 1</w:t>
            </w: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неделю, длительность 25- 30 мин</w:t>
            </w:r>
          </w:p>
        </w:tc>
      </w:tr>
      <w:tr w:rsidR="00630B9F" w:rsidRPr="00630B9F" w:rsidTr="000C6BB9">
        <w:tc>
          <w:tcPr>
            <w:tcW w:w="1384" w:type="dxa"/>
          </w:tcPr>
          <w:p w:rsidR="00630B9F" w:rsidRPr="00630B9F" w:rsidRDefault="00F04AE1" w:rsidP="00F04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53" w:type="dxa"/>
          </w:tcPr>
          <w:p w:rsidR="00630B9F" w:rsidRPr="00630B9F" w:rsidRDefault="008C1D97" w:rsidP="0016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 -</w:t>
            </w:r>
            <w:r w:rsidR="00630B9F" w:rsidRPr="00630B9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 детей совместно с родителями в дошкольном учреждении</w:t>
            </w:r>
          </w:p>
        </w:tc>
        <w:tc>
          <w:tcPr>
            <w:tcW w:w="7655" w:type="dxa"/>
          </w:tcPr>
          <w:p w:rsidR="00630B9F" w:rsidRPr="00630B9F" w:rsidRDefault="00630B9F" w:rsidP="0016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Определяется воспитателем по обоюдному желанию родителей, воспитателей и детей</w:t>
            </w:r>
          </w:p>
          <w:p w:rsidR="00630B9F" w:rsidRPr="00630B9F" w:rsidRDefault="00630B9F" w:rsidP="0016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9F" w:rsidRPr="00630B9F" w:rsidTr="000C6BB9">
        <w:tc>
          <w:tcPr>
            <w:tcW w:w="1384" w:type="dxa"/>
          </w:tcPr>
          <w:p w:rsidR="00630B9F" w:rsidRPr="00630B9F" w:rsidRDefault="00F04AE1" w:rsidP="00F04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953" w:type="dxa"/>
          </w:tcPr>
          <w:p w:rsidR="00630B9F" w:rsidRPr="00630B9F" w:rsidRDefault="00630B9F" w:rsidP="0016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физкультурн</w:t>
            </w:r>
            <w:r w:rsidR="00620ADA" w:rsidRPr="00630B9F">
              <w:rPr>
                <w:rFonts w:ascii="Times New Roman" w:hAnsi="Times New Roman" w:cs="Times New Roman"/>
                <w:sz w:val="28"/>
                <w:szCs w:val="28"/>
              </w:rPr>
              <w:t>о -</w:t>
            </w: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оздоровительных, массовых мероприятиях детского сада</w:t>
            </w:r>
          </w:p>
        </w:tc>
        <w:tc>
          <w:tcPr>
            <w:tcW w:w="7655" w:type="dxa"/>
          </w:tcPr>
          <w:p w:rsidR="00630B9F" w:rsidRPr="00630B9F" w:rsidRDefault="00630B9F" w:rsidP="0016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Во время подготовки и проведения физкультурных досугов, праздников, недели здоровья, туристических походов, посещения открытых занятий</w:t>
            </w:r>
          </w:p>
        </w:tc>
      </w:tr>
    </w:tbl>
    <w:p w:rsidR="00A17B93" w:rsidRDefault="00A17B93" w:rsidP="00A17B93">
      <w:pPr>
        <w:pStyle w:val="ad"/>
        <w:spacing w:before="0" w:beforeAutospacing="0" w:after="0" w:afterAutospacing="0" w:line="276" w:lineRule="auto"/>
        <w:rPr>
          <w:sz w:val="28"/>
          <w:szCs w:val="28"/>
        </w:rPr>
      </w:pPr>
    </w:p>
    <w:p w:rsidR="00A17B93" w:rsidRPr="00A17B93" w:rsidRDefault="00A17B93" w:rsidP="00A17B93">
      <w:pPr>
        <w:pStyle w:val="ad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 w:rsidRPr="00A17B93">
        <w:rPr>
          <w:b/>
          <w:sz w:val="28"/>
          <w:szCs w:val="28"/>
        </w:rPr>
        <w:t xml:space="preserve">Физкультурное оборудование и инвентарь </w:t>
      </w:r>
    </w:p>
    <w:p w:rsidR="00630B9F" w:rsidRDefault="00630B9F" w:rsidP="00630B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1F" w:rsidRPr="0062541F" w:rsidRDefault="0062541F" w:rsidP="0062541F">
      <w:pPr>
        <w:rPr>
          <w:rFonts w:ascii="Times New Roman" w:hAnsi="Times New Roman" w:cs="Times New Roman"/>
          <w:sz w:val="28"/>
          <w:szCs w:val="28"/>
        </w:rPr>
      </w:pPr>
      <w:r w:rsidRPr="0062541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655"/>
        <w:gridCol w:w="2908"/>
        <w:gridCol w:w="2443"/>
        <w:gridCol w:w="1773"/>
        <w:gridCol w:w="2136"/>
      </w:tblGrid>
      <w:tr w:rsidR="00C71715" w:rsidRPr="0062541F" w:rsidTr="00C71715">
        <w:trPr>
          <w:trHeight w:val="636"/>
        </w:trPr>
        <w:tc>
          <w:tcPr>
            <w:tcW w:w="655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08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4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77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Ед. измер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C71715" w:rsidRPr="0062541F" w:rsidTr="00C71715">
        <w:trPr>
          <w:trHeight w:val="978"/>
        </w:trPr>
        <w:tc>
          <w:tcPr>
            <w:tcW w:w="655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Модульный набор полоса препятствий</w:t>
            </w:r>
          </w:p>
        </w:tc>
        <w:tc>
          <w:tcPr>
            <w:tcW w:w="244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136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715" w:rsidRPr="0062541F" w:rsidTr="00C71715">
        <w:trPr>
          <w:trHeight w:val="636"/>
        </w:trPr>
        <w:tc>
          <w:tcPr>
            <w:tcW w:w="655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8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Гимнастический мат</w:t>
            </w:r>
          </w:p>
        </w:tc>
        <w:tc>
          <w:tcPr>
            <w:tcW w:w="244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36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1715" w:rsidRPr="0062541F" w:rsidTr="00C71715">
        <w:trPr>
          <w:trHeight w:val="326"/>
        </w:trPr>
        <w:tc>
          <w:tcPr>
            <w:tcW w:w="655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8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ребристая</w:t>
            </w:r>
          </w:p>
        </w:tc>
        <w:tc>
          <w:tcPr>
            <w:tcW w:w="244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36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1715" w:rsidRPr="0062541F" w:rsidTr="00C71715">
        <w:trPr>
          <w:trHeight w:val="651"/>
        </w:trPr>
        <w:tc>
          <w:tcPr>
            <w:tcW w:w="655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8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Массажная дорожка</w:t>
            </w:r>
          </w:p>
        </w:tc>
        <w:tc>
          <w:tcPr>
            <w:tcW w:w="244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715" w:rsidRPr="0062541F" w:rsidTr="00C71715">
        <w:trPr>
          <w:trHeight w:val="326"/>
        </w:trPr>
        <w:tc>
          <w:tcPr>
            <w:tcW w:w="655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8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атут</w:t>
            </w:r>
          </w:p>
        </w:tc>
        <w:tc>
          <w:tcPr>
            <w:tcW w:w="244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36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715" w:rsidRPr="0062541F" w:rsidTr="00C71715">
        <w:trPr>
          <w:trHeight w:val="651"/>
        </w:trPr>
        <w:tc>
          <w:tcPr>
            <w:tcW w:w="655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8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Гимнастическая палка</w:t>
            </w:r>
          </w:p>
        </w:tc>
        <w:tc>
          <w:tcPr>
            <w:tcW w:w="244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36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71715" w:rsidRPr="0062541F" w:rsidTr="00C71715">
        <w:trPr>
          <w:trHeight w:val="326"/>
        </w:trPr>
        <w:tc>
          <w:tcPr>
            <w:tcW w:w="655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8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Конус малый</w:t>
            </w:r>
          </w:p>
        </w:tc>
        <w:tc>
          <w:tcPr>
            <w:tcW w:w="244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36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71715" w:rsidRPr="0062541F" w:rsidTr="00C71715">
        <w:trPr>
          <w:trHeight w:val="651"/>
        </w:trPr>
        <w:tc>
          <w:tcPr>
            <w:tcW w:w="655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8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Дуга для подлазения</w:t>
            </w:r>
          </w:p>
        </w:tc>
        <w:tc>
          <w:tcPr>
            <w:tcW w:w="244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36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1715" w:rsidRPr="0062541F" w:rsidTr="00C71715">
        <w:trPr>
          <w:trHeight w:val="651"/>
        </w:trPr>
        <w:tc>
          <w:tcPr>
            <w:tcW w:w="655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8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Канат х\б 3 метра</w:t>
            </w:r>
          </w:p>
        </w:tc>
        <w:tc>
          <w:tcPr>
            <w:tcW w:w="244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36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1715" w:rsidRPr="0062541F" w:rsidTr="00C71715">
        <w:trPr>
          <w:trHeight w:val="978"/>
        </w:trPr>
        <w:tc>
          <w:tcPr>
            <w:tcW w:w="655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08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Кегли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комплект 5</w:t>
            </w: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 xml:space="preserve"> шт.)</w:t>
            </w:r>
          </w:p>
        </w:tc>
        <w:tc>
          <w:tcPr>
            <w:tcW w:w="244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136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1715" w:rsidRPr="0062541F" w:rsidTr="00C71715">
        <w:trPr>
          <w:trHeight w:val="651"/>
        </w:trPr>
        <w:tc>
          <w:tcPr>
            <w:tcW w:w="655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8" w:type="dxa"/>
          </w:tcPr>
          <w:p w:rsidR="00C71715" w:rsidRPr="0062541F" w:rsidRDefault="00595210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Конус большой</w:t>
            </w:r>
          </w:p>
        </w:tc>
        <w:tc>
          <w:tcPr>
            <w:tcW w:w="244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36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1715" w:rsidRPr="0062541F" w:rsidTr="00C71715">
        <w:trPr>
          <w:trHeight w:val="651"/>
        </w:trPr>
        <w:tc>
          <w:tcPr>
            <w:tcW w:w="655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8" w:type="dxa"/>
          </w:tcPr>
          <w:p w:rsidR="00C71715" w:rsidRPr="0062541F" w:rsidRDefault="00595210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Шведская стенка</w:t>
            </w:r>
          </w:p>
        </w:tc>
        <w:tc>
          <w:tcPr>
            <w:tcW w:w="244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36" w:type="dxa"/>
          </w:tcPr>
          <w:p w:rsidR="00C71715" w:rsidRPr="0062541F" w:rsidRDefault="00595210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1715" w:rsidRPr="0062541F" w:rsidTr="00C71715">
        <w:trPr>
          <w:trHeight w:val="146"/>
        </w:trPr>
        <w:tc>
          <w:tcPr>
            <w:tcW w:w="655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8" w:type="dxa"/>
          </w:tcPr>
          <w:p w:rsidR="00C71715" w:rsidRPr="0062541F" w:rsidRDefault="00595210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малый</w:t>
            </w:r>
          </w:p>
        </w:tc>
        <w:tc>
          <w:tcPr>
            <w:tcW w:w="244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36" w:type="dxa"/>
          </w:tcPr>
          <w:p w:rsidR="00C71715" w:rsidRPr="0062541F" w:rsidRDefault="00595210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71715" w:rsidRPr="0062541F" w:rsidTr="00C71715">
        <w:trPr>
          <w:trHeight w:val="146"/>
        </w:trPr>
        <w:tc>
          <w:tcPr>
            <w:tcW w:w="655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8" w:type="dxa"/>
          </w:tcPr>
          <w:p w:rsidR="00C71715" w:rsidRPr="0062541F" w:rsidRDefault="00595210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средний</w:t>
            </w:r>
          </w:p>
        </w:tc>
        <w:tc>
          <w:tcPr>
            <w:tcW w:w="244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36" w:type="dxa"/>
          </w:tcPr>
          <w:p w:rsidR="00C71715" w:rsidRPr="0062541F" w:rsidRDefault="00595210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71715" w:rsidRPr="0062541F" w:rsidTr="00C71715">
        <w:trPr>
          <w:trHeight w:val="146"/>
        </w:trPr>
        <w:tc>
          <w:tcPr>
            <w:tcW w:w="655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8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  <w:r w:rsidR="00595210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</w:p>
        </w:tc>
        <w:tc>
          <w:tcPr>
            <w:tcW w:w="244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36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2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71715" w:rsidRPr="0062541F" w:rsidTr="00C71715">
        <w:trPr>
          <w:trHeight w:val="146"/>
        </w:trPr>
        <w:tc>
          <w:tcPr>
            <w:tcW w:w="655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908" w:type="dxa"/>
          </w:tcPr>
          <w:p w:rsidR="00C71715" w:rsidRPr="0062541F" w:rsidRDefault="00595210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 xml:space="preserve">Обруч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пластмассовый 70 см</w:t>
            </w:r>
          </w:p>
        </w:tc>
        <w:tc>
          <w:tcPr>
            <w:tcW w:w="244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36" w:type="dxa"/>
          </w:tcPr>
          <w:p w:rsidR="00C71715" w:rsidRPr="0062541F" w:rsidRDefault="00595210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71715" w:rsidRPr="0062541F" w:rsidTr="00C71715">
        <w:trPr>
          <w:trHeight w:val="146"/>
        </w:trPr>
        <w:tc>
          <w:tcPr>
            <w:tcW w:w="655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08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Мяч массажный игольчатый</w:t>
            </w:r>
          </w:p>
        </w:tc>
        <w:tc>
          <w:tcPr>
            <w:tcW w:w="244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36" w:type="dxa"/>
          </w:tcPr>
          <w:p w:rsidR="00C71715" w:rsidRPr="0062541F" w:rsidRDefault="00595210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1715" w:rsidRPr="0062541F" w:rsidTr="00C71715">
        <w:trPr>
          <w:trHeight w:val="146"/>
        </w:trPr>
        <w:tc>
          <w:tcPr>
            <w:tcW w:w="655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08" w:type="dxa"/>
          </w:tcPr>
          <w:p w:rsidR="00C71715" w:rsidRPr="0062541F" w:rsidRDefault="00595210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 xml:space="preserve">Обруч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пластмассовый 90 см</w:t>
            </w:r>
          </w:p>
        </w:tc>
        <w:tc>
          <w:tcPr>
            <w:tcW w:w="244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36" w:type="dxa"/>
          </w:tcPr>
          <w:p w:rsidR="00C71715" w:rsidRPr="0062541F" w:rsidRDefault="00595210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1715" w:rsidRPr="0062541F" w:rsidTr="00C71715">
        <w:trPr>
          <w:trHeight w:val="146"/>
        </w:trPr>
        <w:tc>
          <w:tcPr>
            <w:tcW w:w="655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08" w:type="dxa"/>
          </w:tcPr>
          <w:p w:rsidR="00C71715" w:rsidRPr="0062541F" w:rsidRDefault="00595210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Набивные мешочки</w:t>
            </w:r>
            <w:r w:rsidR="00C71715" w:rsidRPr="00625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C71715" w:rsidRPr="0062541F" w:rsidRDefault="00595210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36" w:type="dxa"/>
          </w:tcPr>
          <w:p w:rsidR="00C71715" w:rsidRPr="0062541F" w:rsidRDefault="00595210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71715" w:rsidRPr="0062541F" w:rsidTr="00C71715">
        <w:trPr>
          <w:trHeight w:val="146"/>
        </w:trPr>
        <w:tc>
          <w:tcPr>
            <w:tcW w:w="655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08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 xml:space="preserve">Обруч </w:t>
            </w:r>
            <w:r w:rsidR="00595210">
              <w:rPr>
                <w:rFonts w:ascii="Times New Roman" w:hAnsi="Times New Roman" w:cs="Times New Roman"/>
                <w:sz w:val="28"/>
                <w:szCs w:val="28"/>
              </w:rPr>
              <w:t>пластмассовый 60 см</w:t>
            </w:r>
          </w:p>
        </w:tc>
        <w:tc>
          <w:tcPr>
            <w:tcW w:w="244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36" w:type="dxa"/>
          </w:tcPr>
          <w:p w:rsidR="00C71715" w:rsidRPr="0062541F" w:rsidRDefault="00595210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71715" w:rsidRPr="0062541F" w:rsidTr="00C71715">
        <w:trPr>
          <w:trHeight w:val="146"/>
        </w:trPr>
        <w:tc>
          <w:tcPr>
            <w:tcW w:w="655" w:type="dxa"/>
          </w:tcPr>
          <w:p w:rsidR="00C71715" w:rsidRPr="0062541F" w:rsidRDefault="00595210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08" w:type="dxa"/>
          </w:tcPr>
          <w:p w:rsidR="00C71715" w:rsidRPr="0062541F" w:rsidRDefault="00595210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1715" w:rsidRPr="0062541F">
              <w:rPr>
                <w:rFonts w:ascii="Times New Roman" w:hAnsi="Times New Roman" w:cs="Times New Roman"/>
                <w:sz w:val="28"/>
                <w:szCs w:val="28"/>
              </w:rPr>
              <w:t>екундомер</w:t>
            </w:r>
          </w:p>
        </w:tc>
        <w:tc>
          <w:tcPr>
            <w:tcW w:w="244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36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715" w:rsidRPr="0062541F" w:rsidTr="00C71715">
        <w:trPr>
          <w:trHeight w:val="146"/>
        </w:trPr>
        <w:tc>
          <w:tcPr>
            <w:tcW w:w="655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08" w:type="dxa"/>
          </w:tcPr>
          <w:p w:rsidR="00C71715" w:rsidRPr="0062541F" w:rsidRDefault="00551666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Платочки</w:t>
            </w:r>
          </w:p>
        </w:tc>
        <w:tc>
          <w:tcPr>
            <w:tcW w:w="244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C71715" w:rsidRPr="0062541F" w:rsidRDefault="00595210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C71715" w:rsidRPr="0062541F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2136" w:type="dxa"/>
          </w:tcPr>
          <w:p w:rsidR="00C71715" w:rsidRPr="0062541F" w:rsidRDefault="00551666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71715" w:rsidRPr="0062541F" w:rsidTr="00C71715">
        <w:trPr>
          <w:trHeight w:val="146"/>
        </w:trPr>
        <w:tc>
          <w:tcPr>
            <w:tcW w:w="655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08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Скакалка резиновая</w:t>
            </w:r>
          </w:p>
        </w:tc>
        <w:tc>
          <w:tcPr>
            <w:tcW w:w="244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36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71715" w:rsidRPr="0062541F" w:rsidTr="00C71715">
        <w:trPr>
          <w:trHeight w:val="146"/>
        </w:trPr>
        <w:tc>
          <w:tcPr>
            <w:tcW w:w="655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08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Флажки разноцветные</w:t>
            </w:r>
          </w:p>
        </w:tc>
        <w:tc>
          <w:tcPr>
            <w:tcW w:w="244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36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71715" w:rsidRPr="0062541F" w:rsidTr="00C71715">
        <w:trPr>
          <w:trHeight w:val="146"/>
        </w:trPr>
        <w:tc>
          <w:tcPr>
            <w:tcW w:w="655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08" w:type="dxa"/>
          </w:tcPr>
          <w:p w:rsidR="00C71715" w:rsidRPr="0062541F" w:rsidRDefault="00551666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71715" w:rsidRPr="0062541F">
              <w:rPr>
                <w:rFonts w:ascii="Times New Roman" w:hAnsi="Times New Roman" w:cs="Times New Roman"/>
                <w:sz w:val="28"/>
                <w:szCs w:val="28"/>
              </w:rPr>
              <w:t>ента</w:t>
            </w:r>
          </w:p>
        </w:tc>
        <w:tc>
          <w:tcPr>
            <w:tcW w:w="244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36" w:type="dxa"/>
          </w:tcPr>
          <w:p w:rsidR="00C71715" w:rsidRPr="0062541F" w:rsidRDefault="00551666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71715" w:rsidRPr="0062541F" w:rsidTr="00C71715">
        <w:trPr>
          <w:trHeight w:val="146"/>
        </w:trPr>
        <w:tc>
          <w:tcPr>
            <w:tcW w:w="655" w:type="dxa"/>
          </w:tcPr>
          <w:p w:rsidR="00C71715" w:rsidRPr="0062541F" w:rsidRDefault="00551666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08" w:type="dxa"/>
          </w:tcPr>
          <w:p w:rsidR="00C71715" w:rsidRPr="0062541F" w:rsidRDefault="00551666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Косичка</w:t>
            </w:r>
          </w:p>
        </w:tc>
        <w:tc>
          <w:tcPr>
            <w:tcW w:w="2443" w:type="dxa"/>
          </w:tcPr>
          <w:p w:rsidR="00C71715" w:rsidRPr="0062541F" w:rsidRDefault="00C71715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C71715" w:rsidRPr="0062541F" w:rsidRDefault="00551666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36" w:type="dxa"/>
          </w:tcPr>
          <w:p w:rsidR="00C71715" w:rsidRPr="0062541F" w:rsidRDefault="00551666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51666" w:rsidRPr="0062541F" w:rsidTr="00C71715">
        <w:trPr>
          <w:trHeight w:val="146"/>
        </w:trPr>
        <w:tc>
          <w:tcPr>
            <w:tcW w:w="655" w:type="dxa"/>
          </w:tcPr>
          <w:p w:rsidR="00551666" w:rsidRDefault="00551666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08" w:type="dxa"/>
          </w:tcPr>
          <w:p w:rsidR="00551666" w:rsidRDefault="00551666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 со следочками</w:t>
            </w:r>
          </w:p>
        </w:tc>
        <w:tc>
          <w:tcPr>
            <w:tcW w:w="2443" w:type="dxa"/>
          </w:tcPr>
          <w:p w:rsidR="00551666" w:rsidRPr="0062541F" w:rsidRDefault="00551666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51666" w:rsidRDefault="00551666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36" w:type="dxa"/>
          </w:tcPr>
          <w:p w:rsidR="00551666" w:rsidRDefault="00551666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1666" w:rsidRPr="0062541F" w:rsidTr="00C71715">
        <w:trPr>
          <w:trHeight w:val="146"/>
        </w:trPr>
        <w:tc>
          <w:tcPr>
            <w:tcW w:w="655" w:type="dxa"/>
          </w:tcPr>
          <w:p w:rsidR="00551666" w:rsidRDefault="00551666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08" w:type="dxa"/>
          </w:tcPr>
          <w:p w:rsidR="00551666" w:rsidRDefault="00551666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 гимнастическая</w:t>
            </w:r>
          </w:p>
        </w:tc>
        <w:tc>
          <w:tcPr>
            <w:tcW w:w="2443" w:type="dxa"/>
          </w:tcPr>
          <w:p w:rsidR="00551666" w:rsidRPr="0062541F" w:rsidRDefault="00551666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51666" w:rsidRDefault="00551666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36" w:type="dxa"/>
          </w:tcPr>
          <w:p w:rsidR="00551666" w:rsidRDefault="00551666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1666" w:rsidRPr="0062541F" w:rsidTr="00C71715">
        <w:trPr>
          <w:trHeight w:val="146"/>
        </w:trPr>
        <w:tc>
          <w:tcPr>
            <w:tcW w:w="655" w:type="dxa"/>
          </w:tcPr>
          <w:p w:rsidR="00551666" w:rsidRDefault="00551666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908" w:type="dxa"/>
          </w:tcPr>
          <w:p w:rsidR="00551666" w:rsidRDefault="00551666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 деревянный</w:t>
            </w:r>
          </w:p>
        </w:tc>
        <w:tc>
          <w:tcPr>
            <w:tcW w:w="2443" w:type="dxa"/>
          </w:tcPr>
          <w:p w:rsidR="00551666" w:rsidRPr="0062541F" w:rsidRDefault="00551666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51666" w:rsidRDefault="00551666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36" w:type="dxa"/>
          </w:tcPr>
          <w:p w:rsidR="00551666" w:rsidRDefault="00551666" w:rsidP="008C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62541F" w:rsidRPr="0062541F" w:rsidRDefault="0062541F" w:rsidP="0062541F">
      <w:pPr>
        <w:rPr>
          <w:rFonts w:ascii="Times New Roman" w:hAnsi="Times New Roman" w:cs="Times New Roman"/>
          <w:sz w:val="28"/>
          <w:szCs w:val="28"/>
        </w:rPr>
      </w:pPr>
    </w:p>
    <w:p w:rsidR="005213DC" w:rsidRPr="000D1F34" w:rsidRDefault="001D0D5C" w:rsidP="00317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2.6</w:t>
      </w:r>
      <w:r w:rsidR="00A17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Програмно – методическое обеспечение</w:t>
      </w:r>
    </w:p>
    <w:p w:rsidR="001D0D5C" w:rsidRDefault="001D0D5C" w:rsidP="001D0D5C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Л</w:t>
      </w:r>
      <w:r w:rsidRPr="001D0D5C">
        <w:rPr>
          <w:rFonts w:ascii="Times New Roman" w:hAnsi="Times New Roman" w:cs="Times New Roman"/>
          <w:sz w:val="28"/>
          <w:szCs w:val="28"/>
        </w:rPr>
        <w:t xml:space="preserve">.И.Пензулаева Физическая культура в детском саду система работы в средней группе 2012г Мозаика-Синтез. Москва                                                                                            Л.И.Пензулаева Физическая культура в детском саду система работы в старшей группе 2012г Мозаика-Синтез. Москва                                                                                                    Л.И.Пензулаева Физическая культура в детском саду система работы в подготовительной группе 2012г Мозаика-Синтез. Москва                                                                              </w:t>
      </w:r>
    </w:p>
    <w:p w:rsidR="001D0D5C" w:rsidRPr="001D0D5C" w:rsidRDefault="001D0D5C" w:rsidP="001D0D5C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D0D5C">
        <w:rPr>
          <w:rFonts w:ascii="Times New Roman" w:hAnsi="Times New Roman" w:cs="Times New Roman"/>
          <w:sz w:val="28"/>
          <w:szCs w:val="28"/>
        </w:rPr>
        <w:t>Л.И.Пензулаева Оздоровител</w:t>
      </w:r>
      <w:r>
        <w:rPr>
          <w:rFonts w:ascii="Times New Roman" w:hAnsi="Times New Roman" w:cs="Times New Roman"/>
          <w:sz w:val="28"/>
          <w:szCs w:val="28"/>
        </w:rPr>
        <w:t>ьная гимнастика для малышей 2013</w:t>
      </w:r>
      <w:r w:rsidRPr="001D0D5C">
        <w:rPr>
          <w:rFonts w:ascii="Times New Roman" w:hAnsi="Times New Roman" w:cs="Times New Roman"/>
          <w:sz w:val="28"/>
          <w:szCs w:val="28"/>
        </w:rPr>
        <w:t>г Мозаика-Синтез. Москва</w:t>
      </w:r>
    </w:p>
    <w:p w:rsidR="001D0D5C" w:rsidRPr="001D0D5C" w:rsidRDefault="001D0D5C" w:rsidP="001D0D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D5C">
        <w:rPr>
          <w:rFonts w:ascii="Times New Roman" w:hAnsi="Times New Roman" w:cs="Times New Roman"/>
          <w:sz w:val="28"/>
          <w:szCs w:val="28"/>
        </w:rPr>
        <w:t>Э.Я.Степаненкова Физическое воспитание в детском саду 2-7 лет. Издательство Мозаика-синтез</w:t>
      </w:r>
      <w:r>
        <w:rPr>
          <w:rFonts w:ascii="Times New Roman" w:hAnsi="Times New Roman" w:cs="Times New Roman"/>
          <w:sz w:val="28"/>
          <w:szCs w:val="28"/>
        </w:rPr>
        <w:t>. Москва 2013г</w:t>
      </w:r>
      <w:r w:rsidRPr="001D0D5C">
        <w:rPr>
          <w:rFonts w:ascii="Times New Roman" w:hAnsi="Times New Roman" w:cs="Times New Roman"/>
          <w:sz w:val="28"/>
          <w:szCs w:val="28"/>
        </w:rPr>
        <w:t>.</w:t>
      </w:r>
    </w:p>
    <w:p w:rsidR="001D0D5C" w:rsidRPr="001D0D5C" w:rsidRDefault="001D0D5C" w:rsidP="001D0D5C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D0D5C">
        <w:rPr>
          <w:rFonts w:ascii="Times New Roman" w:hAnsi="Times New Roman" w:cs="Times New Roman"/>
          <w:sz w:val="28"/>
          <w:szCs w:val="28"/>
        </w:rPr>
        <w:t>Ю. Картушина Сценарии оздоровительных досугов для детей 4-5 лет Т</w:t>
      </w:r>
      <w:r>
        <w:rPr>
          <w:rFonts w:ascii="Times New Roman" w:hAnsi="Times New Roman" w:cs="Times New Roman"/>
          <w:sz w:val="28"/>
          <w:szCs w:val="28"/>
        </w:rPr>
        <w:t>ворческий Центр Сфера Москва 2013г.</w:t>
      </w:r>
      <w:r w:rsidRPr="001D0D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О.А Скоролупова, Т.М Тихонова «Игра – как праздник!» Москва </w:t>
      </w:r>
      <w:r>
        <w:rPr>
          <w:rFonts w:ascii="Times New Roman" w:hAnsi="Times New Roman" w:cs="Times New Roman"/>
          <w:sz w:val="28"/>
          <w:szCs w:val="28"/>
        </w:rPr>
        <w:t>2014г.</w:t>
      </w:r>
      <w:r w:rsidRPr="001D0D5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D0D5C" w:rsidRPr="001D0D5C" w:rsidRDefault="001D0D5C" w:rsidP="001D0D5C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D0D5C">
        <w:rPr>
          <w:rFonts w:ascii="Times New Roman" w:hAnsi="Times New Roman" w:cs="Times New Roman"/>
          <w:sz w:val="28"/>
          <w:szCs w:val="28"/>
        </w:rPr>
        <w:t xml:space="preserve">Л.И.Пензулаева Оздоровительная работа в ДОУ2012г Мозаика-Синтез. Москва                                                        </w:t>
      </w:r>
    </w:p>
    <w:p w:rsidR="001D0D5C" w:rsidRPr="001D0D5C" w:rsidRDefault="001D0D5C" w:rsidP="001D0D5C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D0D5C">
        <w:rPr>
          <w:rFonts w:ascii="Times New Roman" w:hAnsi="Times New Roman" w:cs="Times New Roman"/>
          <w:sz w:val="28"/>
          <w:szCs w:val="28"/>
        </w:rPr>
        <w:t xml:space="preserve">Л.А.Соколова Детские олимпийские игры «Учитель» 2013г </w:t>
      </w:r>
    </w:p>
    <w:p w:rsidR="001D0D5C" w:rsidRPr="001D0D5C" w:rsidRDefault="001D0D5C" w:rsidP="001D0D5C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D0D5C">
        <w:rPr>
          <w:rFonts w:ascii="Times New Roman" w:hAnsi="Times New Roman" w:cs="Times New Roman"/>
          <w:sz w:val="28"/>
          <w:szCs w:val="28"/>
        </w:rPr>
        <w:t>О.Н. Моргунова Профилактика плоскостопия и нарушения осанки в ДОУ2012г Мозаика-Синтез. Москва</w:t>
      </w:r>
    </w:p>
    <w:p w:rsidR="001D0D5C" w:rsidRPr="001D0D5C" w:rsidRDefault="001D0D5C" w:rsidP="001D0D5C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D0D5C">
        <w:rPr>
          <w:rFonts w:ascii="Times New Roman" w:hAnsi="Times New Roman" w:cs="Times New Roman"/>
          <w:sz w:val="28"/>
          <w:szCs w:val="28"/>
        </w:rPr>
        <w:t>Воронова Е.К.Формирование двигательной активности детей 5-7 лет.2012</w:t>
      </w:r>
    </w:p>
    <w:p w:rsidR="001D0D5C" w:rsidRPr="001D0D5C" w:rsidRDefault="001D0D5C" w:rsidP="001D0D5C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D0D5C">
        <w:rPr>
          <w:rFonts w:ascii="Times New Roman" w:hAnsi="Times New Roman" w:cs="Times New Roman"/>
          <w:sz w:val="28"/>
          <w:szCs w:val="28"/>
        </w:rPr>
        <w:t>Коваленко В.И.Азбука Физкультминуток для дошкольников 2005.</w:t>
      </w:r>
    </w:p>
    <w:p w:rsidR="001D0D5C" w:rsidRPr="001D0D5C" w:rsidRDefault="001D0D5C" w:rsidP="001D0D5C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D0D5C">
        <w:rPr>
          <w:rFonts w:ascii="Times New Roman" w:hAnsi="Times New Roman" w:cs="Times New Roman"/>
          <w:sz w:val="28"/>
          <w:szCs w:val="28"/>
        </w:rPr>
        <w:t>Харченко Т.Е.Утренняя гимнастика в детском саду 2006г.</w:t>
      </w:r>
    </w:p>
    <w:p w:rsidR="001D0D5C" w:rsidRPr="001D0D5C" w:rsidRDefault="001D0D5C" w:rsidP="001D0D5C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D0D5C">
        <w:rPr>
          <w:rFonts w:ascii="Times New Roman" w:hAnsi="Times New Roman" w:cs="Times New Roman"/>
          <w:sz w:val="28"/>
          <w:szCs w:val="28"/>
        </w:rPr>
        <w:t>Литвинова М.Ф. Русские народные подвижные игры 2004 г.</w:t>
      </w:r>
    </w:p>
    <w:p w:rsidR="001D0D5C" w:rsidRPr="001D0D5C" w:rsidRDefault="001D0D5C" w:rsidP="001D0D5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1D0D5C">
        <w:rPr>
          <w:rFonts w:ascii="Times New Roman" w:hAnsi="Times New Roman" w:cs="Times New Roman"/>
          <w:sz w:val="28"/>
          <w:szCs w:val="28"/>
        </w:rPr>
        <w:t>Кучма И.И. Олимпийские игры в ДОУ 2005г.</w:t>
      </w:r>
    </w:p>
    <w:p w:rsidR="000D00ED" w:rsidRPr="000D1F34" w:rsidRDefault="000D00ED" w:rsidP="005213DC">
      <w:pPr>
        <w:rPr>
          <w:rFonts w:ascii="Times New Roman" w:hAnsi="Times New Roman" w:cs="Times New Roman"/>
          <w:sz w:val="28"/>
          <w:szCs w:val="28"/>
        </w:rPr>
      </w:pPr>
    </w:p>
    <w:sectPr w:rsidR="000D00ED" w:rsidRPr="000D1F34" w:rsidSect="00853469">
      <w:foot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1CC" w:rsidRDefault="003031CC" w:rsidP="00DD7832">
      <w:pPr>
        <w:spacing w:after="0" w:line="240" w:lineRule="auto"/>
      </w:pPr>
      <w:r>
        <w:separator/>
      </w:r>
    </w:p>
  </w:endnote>
  <w:endnote w:type="continuationSeparator" w:id="0">
    <w:p w:rsidR="003031CC" w:rsidRDefault="003031CC" w:rsidP="00DD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8212"/>
      <w:docPartObj>
        <w:docPartGallery w:val="Page Numbers (Bottom of Page)"/>
        <w:docPartUnique/>
      </w:docPartObj>
    </w:sdtPr>
    <w:sdtContent>
      <w:p w:rsidR="00720A76" w:rsidRDefault="004949A1">
        <w:pPr>
          <w:pStyle w:val="af0"/>
          <w:jc w:val="center"/>
        </w:pPr>
        <w:fldSimple w:instr=" PAGE   \* MERGEFORMAT ">
          <w:r w:rsidR="00ED41AA">
            <w:rPr>
              <w:noProof/>
            </w:rPr>
            <w:t>40</w:t>
          </w:r>
        </w:fldSimple>
      </w:p>
    </w:sdtContent>
  </w:sdt>
  <w:p w:rsidR="00720A76" w:rsidRDefault="00720A7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1CC" w:rsidRDefault="003031CC" w:rsidP="00DD7832">
      <w:pPr>
        <w:spacing w:after="0" w:line="240" w:lineRule="auto"/>
      </w:pPr>
      <w:r>
        <w:separator/>
      </w:r>
    </w:p>
  </w:footnote>
  <w:footnote w:type="continuationSeparator" w:id="0">
    <w:p w:rsidR="003031CC" w:rsidRDefault="003031CC" w:rsidP="00DD7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MS Mincho"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64" w:hanging="360"/>
      </w:pPr>
      <w:rPr>
        <w:rFonts w:eastAsia="MS Mincho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28" w:hanging="720"/>
      </w:pPr>
      <w:rPr>
        <w:rFonts w:eastAsia="MS Mincho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132" w:hanging="720"/>
      </w:pPr>
      <w:rPr>
        <w:rFonts w:eastAsia="MS Mincho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96" w:hanging="1080"/>
      </w:pPr>
      <w:rPr>
        <w:rFonts w:eastAsia="MS Mincho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100" w:hanging="1080"/>
      </w:pPr>
      <w:rPr>
        <w:rFonts w:eastAsia="MS Mincho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264" w:hanging="1440"/>
      </w:pPr>
      <w:rPr>
        <w:rFonts w:eastAsia="MS Mincho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68" w:hanging="1440"/>
      </w:pPr>
      <w:rPr>
        <w:rFonts w:eastAsia="MS Mincho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232" w:hanging="1800"/>
      </w:pPr>
      <w:rPr>
        <w:rFonts w:eastAsia="MS Mincho"/>
        <w:bCs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cs="Symbol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cs="Symbol" w:hint="default"/>
        <w:color w:val="000000"/>
        <w:spacing w:val="-8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cs="Symbol" w:hint="default"/>
        <w:color w:val="000000"/>
        <w:spacing w:val="-8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cs="Symbol" w:hint="default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pacing w:val="-6"/>
      </w:rPr>
    </w:lvl>
  </w:abstractNum>
  <w:abstractNum w:abstractNumId="3">
    <w:nsid w:val="00000025"/>
    <w:multiLevelType w:val="singleLevel"/>
    <w:tmpl w:val="00000025"/>
    <w:name w:val="WW8Num37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</w:rPr>
    </w:lvl>
  </w:abstractNum>
  <w:abstractNum w:abstractNumId="4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Cs/>
        <w:iCs/>
        <w:color w:val="000000"/>
        <w:spacing w:val="-3"/>
      </w:rPr>
    </w:lvl>
  </w:abstractNum>
  <w:abstractNum w:abstractNumId="5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Symbol" w:hAnsi="Symbol" w:cs="Symbol" w:hint="default"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661582"/>
    <w:multiLevelType w:val="multilevel"/>
    <w:tmpl w:val="2874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EC6C64"/>
    <w:multiLevelType w:val="hybridMultilevel"/>
    <w:tmpl w:val="335E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A7C59"/>
    <w:multiLevelType w:val="hybridMultilevel"/>
    <w:tmpl w:val="7C5E8D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1EC4B47"/>
    <w:multiLevelType w:val="multilevel"/>
    <w:tmpl w:val="4240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0F2756"/>
    <w:multiLevelType w:val="hybridMultilevel"/>
    <w:tmpl w:val="812A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6335EC"/>
    <w:multiLevelType w:val="multilevel"/>
    <w:tmpl w:val="FEEC5A10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7F75DD"/>
    <w:multiLevelType w:val="hybridMultilevel"/>
    <w:tmpl w:val="C6F06C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EC4521"/>
    <w:multiLevelType w:val="multilevel"/>
    <w:tmpl w:val="5444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4B3219A"/>
    <w:multiLevelType w:val="hybridMultilevel"/>
    <w:tmpl w:val="8062A2D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84A64"/>
    <w:multiLevelType w:val="hybridMultilevel"/>
    <w:tmpl w:val="3AD6AAB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77A38A7"/>
    <w:multiLevelType w:val="hybridMultilevel"/>
    <w:tmpl w:val="721C13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2ACB6970"/>
    <w:multiLevelType w:val="hybridMultilevel"/>
    <w:tmpl w:val="BD7E33A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F07A2"/>
    <w:multiLevelType w:val="hybridMultilevel"/>
    <w:tmpl w:val="E51C0384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2">
    <w:nsid w:val="2D026764"/>
    <w:multiLevelType w:val="hybridMultilevel"/>
    <w:tmpl w:val="21369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220D7E"/>
    <w:multiLevelType w:val="hybridMultilevel"/>
    <w:tmpl w:val="FAF8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760D9A"/>
    <w:multiLevelType w:val="hybridMultilevel"/>
    <w:tmpl w:val="E6A636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6A280A"/>
    <w:multiLevelType w:val="hybridMultilevel"/>
    <w:tmpl w:val="71EE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B31E34"/>
    <w:multiLevelType w:val="hybridMultilevel"/>
    <w:tmpl w:val="E72649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EAA3740"/>
    <w:multiLevelType w:val="hybridMultilevel"/>
    <w:tmpl w:val="BFCC771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>
    <w:nsid w:val="3F08442A"/>
    <w:multiLevelType w:val="hybridMultilevel"/>
    <w:tmpl w:val="66AEC22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>
    <w:nsid w:val="3F154470"/>
    <w:multiLevelType w:val="hybridMultilevel"/>
    <w:tmpl w:val="7C08A0A6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2">
    <w:nsid w:val="403C6DCC"/>
    <w:multiLevelType w:val="hybridMultilevel"/>
    <w:tmpl w:val="054A6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404C56"/>
    <w:multiLevelType w:val="hybridMultilevel"/>
    <w:tmpl w:val="A2B6AC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2852164"/>
    <w:multiLevelType w:val="multilevel"/>
    <w:tmpl w:val="4CF6E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53B36C1"/>
    <w:multiLevelType w:val="multilevel"/>
    <w:tmpl w:val="FEEC5A10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D224FE8"/>
    <w:multiLevelType w:val="hybridMultilevel"/>
    <w:tmpl w:val="8B2CB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7B3419"/>
    <w:multiLevelType w:val="hybridMultilevel"/>
    <w:tmpl w:val="B93E0B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5752074"/>
    <w:multiLevelType w:val="hybridMultilevel"/>
    <w:tmpl w:val="724A2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D04992"/>
    <w:multiLevelType w:val="hybridMultilevel"/>
    <w:tmpl w:val="6E16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467D24"/>
    <w:multiLevelType w:val="hybridMultilevel"/>
    <w:tmpl w:val="1464950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2">
    <w:nsid w:val="6EFA4F72"/>
    <w:multiLevelType w:val="hybridMultilevel"/>
    <w:tmpl w:val="DF7898B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>
    <w:nsid w:val="73BD6FF9"/>
    <w:multiLevelType w:val="hybridMultilevel"/>
    <w:tmpl w:val="E1F874C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4">
    <w:nsid w:val="7513220E"/>
    <w:multiLevelType w:val="hybridMultilevel"/>
    <w:tmpl w:val="3C62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2503FE"/>
    <w:multiLevelType w:val="hybridMultilevel"/>
    <w:tmpl w:val="D14AAB8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6">
    <w:nsid w:val="78563C78"/>
    <w:multiLevelType w:val="hybridMultilevel"/>
    <w:tmpl w:val="00ECD7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8FA52DA"/>
    <w:multiLevelType w:val="multilevel"/>
    <w:tmpl w:val="75445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2"/>
  </w:num>
  <w:num w:numId="3">
    <w:abstractNumId w:val="26"/>
  </w:num>
  <w:num w:numId="4">
    <w:abstractNumId w:val="33"/>
  </w:num>
  <w:num w:numId="5">
    <w:abstractNumId w:val="32"/>
  </w:num>
  <w:num w:numId="6">
    <w:abstractNumId w:val="38"/>
  </w:num>
  <w:num w:numId="7">
    <w:abstractNumId w:val="19"/>
  </w:num>
  <w:num w:numId="8">
    <w:abstractNumId w:val="44"/>
  </w:num>
  <w:num w:numId="9">
    <w:abstractNumId w:val="24"/>
  </w:num>
  <w:num w:numId="10">
    <w:abstractNumId w:val="41"/>
  </w:num>
  <w:num w:numId="11">
    <w:abstractNumId w:val="40"/>
  </w:num>
  <w:num w:numId="12">
    <w:abstractNumId w:val="46"/>
  </w:num>
  <w:num w:numId="13">
    <w:abstractNumId w:val="0"/>
  </w:num>
  <w:num w:numId="14">
    <w:abstractNumId w:val="11"/>
  </w:num>
  <w:num w:numId="15">
    <w:abstractNumId w:val="29"/>
  </w:num>
  <w:num w:numId="16">
    <w:abstractNumId w:val="43"/>
  </w:num>
  <w:num w:numId="17">
    <w:abstractNumId w:val="42"/>
  </w:num>
  <w:num w:numId="18">
    <w:abstractNumId w:val="30"/>
  </w:num>
  <w:num w:numId="19">
    <w:abstractNumId w:val="37"/>
  </w:num>
  <w:num w:numId="20">
    <w:abstractNumId w:val="8"/>
  </w:num>
  <w:num w:numId="21">
    <w:abstractNumId w:val="17"/>
  </w:num>
  <w:num w:numId="22">
    <w:abstractNumId w:val="45"/>
  </w:num>
  <w:num w:numId="23">
    <w:abstractNumId w:val="27"/>
  </w:num>
  <w:num w:numId="24">
    <w:abstractNumId w:val="5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35"/>
  </w:num>
  <w:num w:numId="30">
    <w:abstractNumId w:val="12"/>
  </w:num>
  <w:num w:numId="31">
    <w:abstractNumId w:val="21"/>
  </w:num>
  <w:num w:numId="32">
    <w:abstractNumId w:val="6"/>
  </w:num>
  <w:num w:numId="33">
    <w:abstractNumId w:val="39"/>
  </w:num>
  <w:num w:numId="34">
    <w:abstractNumId w:val="48"/>
  </w:num>
  <w:num w:numId="35">
    <w:abstractNumId w:val="28"/>
  </w:num>
  <w:num w:numId="36">
    <w:abstractNumId w:val="18"/>
  </w:num>
  <w:num w:numId="37">
    <w:abstractNumId w:val="15"/>
  </w:num>
  <w:num w:numId="38">
    <w:abstractNumId w:val="9"/>
  </w:num>
  <w:num w:numId="39">
    <w:abstractNumId w:val="25"/>
  </w:num>
  <w:num w:numId="40">
    <w:abstractNumId w:val="31"/>
  </w:num>
  <w:num w:numId="41">
    <w:abstractNumId w:val="14"/>
  </w:num>
  <w:num w:numId="42">
    <w:abstractNumId w:val="47"/>
  </w:num>
  <w:num w:numId="43">
    <w:abstractNumId w:val="16"/>
  </w:num>
  <w:num w:numId="44">
    <w:abstractNumId w:val="13"/>
  </w:num>
  <w:num w:numId="45">
    <w:abstractNumId w:val="23"/>
  </w:num>
  <w:num w:numId="46">
    <w:abstractNumId w:val="34"/>
  </w:num>
  <w:num w:numId="47">
    <w:abstractNumId w:val="20"/>
  </w:num>
  <w:num w:numId="48">
    <w:abstractNumId w:val="7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8B2"/>
    <w:rsid w:val="00015323"/>
    <w:rsid w:val="00027AF3"/>
    <w:rsid w:val="00034760"/>
    <w:rsid w:val="000562F7"/>
    <w:rsid w:val="0007681D"/>
    <w:rsid w:val="00082222"/>
    <w:rsid w:val="000828B2"/>
    <w:rsid w:val="00091426"/>
    <w:rsid w:val="000B498E"/>
    <w:rsid w:val="000C57ED"/>
    <w:rsid w:val="000C6BB9"/>
    <w:rsid w:val="000C7F1F"/>
    <w:rsid w:val="000D00ED"/>
    <w:rsid w:val="000D1F34"/>
    <w:rsid w:val="000D33A7"/>
    <w:rsid w:val="000F672B"/>
    <w:rsid w:val="000F6913"/>
    <w:rsid w:val="000F7470"/>
    <w:rsid w:val="000F7BCB"/>
    <w:rsid w:val="00112858"/>
    <w:rsid w:val="00124716"/>
    <w:rsid w:val="00132D07"/>
    <w:rsid w:val="001532A7"/>
    <w:rsid w:val="0015723B"/>
    <w:rsid w:val="00162324"/>
    <w:rsid w:val="00196E24"/>
    <w:rsid w:val="001A41B7"/>
    <w:rsid w:val="001B6262"/>
    <w:rsid w:val="001D0D5C"/>
    <w:rsid w:val="001D4527"/>
    <w:rsid w:val="001D5228"/>
    <w:rsid w:val="001D620D"/>
    <w:rsid w:val="001F24B3"/>
    <w:rsid w:val="001F6F73"/>
    <w:rsid w:val="00241DEF"/>
    <w:rsid w:val="00252FBF"/>
    <w:rsid w:val="002602D8"/>
    <w:rsid w:val="00266004"/>
    <w:rsid w:val="00281704"/>
    <w:rsid w:val="00287E0F"/>
    <w:rsid w:val="002B00A0"/>
    <w:rsid w:val="002C529F"/>
    <w:rsid w:val="002D04CD"/>
    <w:rsid w:val="002D0B02"/>
    <w:rsid w:val="003031CC"/>
    <w:rsid w:val="00317FE6"/>
    <w:rsid w:val="00325AA2"/>
    <w:rsid w:val="003A1035"/>
    <w:rsid w:val="003B657E"/>
    <w:rsid w:val="003D7FFC"/>
    <w:rsid w:val="003E1C81"/>
    <w:rsid w:val="003F52B2"/>
    <w:rsid w:val="00402FB3"/>
    <w:rsid w:val="0041007A"/>
    <w:rsid w:val="004272B7"/>
    <w:rsid w:val="0043239C"/>
    <w:rsid w:val="0043639A"/>
    <w:rsid w:val="00437518"/>
    <w:rsid w:val="00466B6B"/>
    <w:rsid w:val="004949A1"/>
    <w:rsid w:val="005213DC"/>
    <w:rsid w:val="00533BD7"/>
    <w:rsid w:val="00544CF3"/>
    <w:rsid w:val="00551666"/>
    <w:rsid w:val="00577842"/>
    <w:rsid w:val="00595210"/>
    <w:rsid w:val="005A4A32"/>
    <w:rsid w:val="005D439A"/>
    <w:rsid w:val="006007A1"/>
    <w:rsid w:val="00620ADA"/>
    <w:rsid w:val="006221D5"/>
    <w:rsid w:val="0062541F"/>
    <w:rsid w:val="006273B0"/>
    <w:rsid w:val="00627A7A"/>
    <w:rsid w:val="00630B9F"/>
    <w:rsid w:val="00662021"/>
    <w:rsid w:val="00676DA3"/>
    <w:rsid w:val="00682D29"/>
    <w:rsid w:val="00685DDC"/>
    <w:rsid w:val="0069532A"/>
    <w:rsid w:val="006A5734"/>
    <w:rsid w:val="006E0BF6"/>
    <w:rsid w:val="007049E6"/>
    <w:rsid w:val="00706127"/>
    <w:rsid w:val="00707AEC"/>
    <w:rsid w:val="0071766E"/>
    <w:rsid w:val="00720A76"/>
    <w:rsid w:val="00734164"/>
    <w:rsid w:val="00741D61"/>
    <w:rsid w:val="007447E6"/>
    <w:rsid w:val="00744A18"/>
    <w:rsid w:val="00774CDF"/>
    <w:rsid w:val="007830F6"/>
    <w:rsid w:val="007906B8"/>
    <w:rsid w:val="007A73CD"/>
    <w:rsid w:val="007A7924"/>
    <w:rsid w:val="007C387C"/>
    <w:rsid w:val="00800C10"/>
    <w:rsid w:val="008110F0"/>
    <w:rsid w:val="00833F54"/>
    <w:rsid w:val="00836B18"/>
    <w:rsid w:val="00844CC2"/>
    <w:rsid w:val="00852098"/>
    <w:rsid w:val="00853469"/>
    <w:rsid w:val="0085646A"/>
    <w:rsid w:val="00875DDE"/>
    <w:rsid w:val="008C1D97"/>
    <w:rsid w:val="008C4664"/>
    <w:rsid w:val="008D0264"/>
    <w:rsid w:val="008E0197"/>
    <w:rsid w:val="008E0AD1"/>
    <w:rsid w:val="008F1DB8"/>
    <w:rsid w:val="008F641C"/>
    <w:rsid w:val="00927B4F"/>
    <w:rsid w:val="00966BF6"/>
    <w:rsid w:val="00967E96"/>
    <w:rsid w:val="009776C9"/>
    <w:rsid w:val="00983603"/>
    <w:rsid w:val="00984718"/>
    <w:rsid w:val="00996B65"/>
    <w:rsid w:val="009A30A7"/>
    <w:rsid w:val="00A17B93"/>
    <w:rsid w:val="00A24507"/>
    <w:rsid w:val="00A40304"/>
    <w:rsid w:val="00A40CE4"/>
    <w:rsid w:val="00A561A2"/>
    <w:rsid w:val="00A70E69"/>
    <w:rsid w:val="00A7478B"/>
    <w:rsid w:val="00A84AD6"/>
    <w:rsid w:val="00AA0C9D"/>
    <w:rsid w:val="00AA4CBB"/>
    <w:rsid w:val="00AC117C"/>
    <w:rsid w:val="00AC242D"/>
    <w:rsid w:val="00AC42AF"/>
    <w:rsid w:val="00AC47F6"/>
    <w:rsid w:val="00AE3772"/>
    <w:rsid w:val="00AF044B"/>
    <w:rsid w:val="00AF3918"/>
    <w:rsid w:val="00B101A3"/>
    <w:rsid w:val="00B10ACD"/>
    <w:rsid w:val="00B21C23"/>
    <w:rsid w:val="00B530F5"/>
    <w:rsid w:val="00B75E47"/>
    <w:rsid w:val="00B8373A"/>
    <w:rsid w:val="00B86D2E"/>
    <w:rsid w:val="00BD33F5"/>
    <w:rsid w:val="00BF7377"/>
    <w:rsid w:val="00C0204E"/>
    <w:rsid w:val="00C025D6"/>
    <w:rsid w:val="00C036C1"/>
    <w:rsid w:val="00C140A7"/>
    <w:rsid w:val="00C5420F"/>
    <w:rsid w:val="00C64FC2"/>
    <w:rsid w:val="00C71715"/>
    <w:rsid w:val="00C80820"/>
    <w:rsid w:val="00C8147E"/>
    <w:rsid w:val="00C92165"/>
    <w:rsid w:val="00C9576E"/>
    <w:rsid w:val="00CB7AB1"/>
    <w:rsid w:val="00CC7519"/>
    <w:rsid w:val="00CF3C42"/>
    <w:rsid w:val="00D00F02"/>
    <w:rsid w:val="00D0296D"/>
    <w:rsid w:val="00D15E3F"/>
    <w:rsid w:val="00D31D03"/>
    <w:rsid w:val="00D344C9"/>
    <w:rsid w:val="00D37CB2"/>
    <w:rsid w:val="00D40F62"/>
    <w:rsid w:val="00D47B58"/>
    <w:rsid w:val="00D521DD"/>
    <w:rsid w:val="00D63766"/>
    <w:rsid w:val="00D93CBF"/>
    <w:rsid w:val="00DD7832"/>
    <w:rsid w:val="00E17DE8"/>
    <w:rsid w:val="00E20129"/>
    <w:rsid w:val="00E36005"/>
    <w:rsid w:val="00E37764"/>
    <w:rsid w:val="00E41988"/>
    <w:rsid w:val="00E46C04"/>
    <w:rsid w:val="00E47783"/>
    <w:rsid w:val="00E6295B"/>
    <w:rsid w:val="00E854B4"/>
    <w:rsid w:val="00E866CD"/>
    <w:rsid w:val="00E90460"/>
    <w:rsid w:val="00E91733"/>
    <w:rsid w:val="00E96905"/>
    <w:rsid w:val="00EA1917"/>
    <w:rsid w:val="00EB1DF6"/>
    <w:rsid w:val="00ED41AA"/>
    <w:rsid w:val="00EF7E52"/>
    <w:rsid w:val="00F04AE1"/>
    <w:rsid w:val="00F32BB6"/>
    <w:rsid w:val="00F53C79"/>
    <w:rsid w:val="00F60925"/>
    <w:rsid w:val="00F72A48"/>
    <w:rsid w:val="00F81C04"/>
    <w:rsid w:val="00FE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10"/>
  </w:style>
  <w:style w:type="paragraph" w:styleId="1">
    <w:name w:val="heading 1"/>
    <w:basedOn w:val="a"/>
    <w:next w:val="a"/>
    <w:link w:val="10"/>
    <w:qFormat/>
    <w:rsid w:val="00BD33F5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barlabel">
    <w:name w:val="toolbarlabel"/>
    <w:basedOn w:val="a0"/>
    <w:rsid w:val="000828B2"/>
  </w:style>
  <w:style w:type="character" w:styleId="a3">
    <w:name w:val="Hyperlink"/>
    <w:basedOn w:val="a0"/>
    <w:uiPriority w:val="99"/>
    <w:semiHidden/>
    <w:unhideWhenUsed/>
    <w:rsid w:val="000828B2"/>
    <w:rPr>
      <w:color w:val="0000FF"/>
      <w:u w:val="single"/>
    </w:rPr>
  </w:style>
  <w:style w:type="character" w:customStyle="1" w:styleId="dropdowntoolbarbutton">
    <w:name w:val="dropdowntoolbarbutton"/>
    <w:basedOn w:val="a0"/>
    <w:rsid w:val="000828B2"/>
  </w:style>
  <w:style w:type="character" w:customStyle="1" w:styleId="apple-converted-space">
    <w:name w:val="apple-converted-space"/>
    <w:basedOn w:val="a0"/>
    <w:rsid w:val="000828B2"/>
  </w:style>
  <w:style w:type="paragraph" w:styleId="a4">
    <w:name w:val="List Paragraph"/>
    <w:basedOn w:val="a"/>
    <w:uiPriority w:val="34"/>
    <w:qFormat/>
    <w:rsid w:val="00682D29"/>
    <w:pPr>
      <w:ind w:left="720"/>
      <w:contextualSpacing/>
    </w:pPr>
  </w:style>
  <w:style w:type="paragraph" w:styleId="a5">
    <w:name w:val="No Spacing"/>
    <w:uiPriority w:val="1"/>
    <w:qFormat/>
    <w:rsid w:val="009A30A7"/>
    <w:pPr>
      <w:spacing w:after="0" w:line="240" w:lineRule="auto"/>
    </w:pPr>
  </w:style>
  <w:style w:type="character" w:customStyle="1" w:styleId="a6">
    <w:name w:val="Основной текст Знак"/>
    <w:rsid w:val="004272B7"/>
    <w:rPr>
      <w:sz w:val="22"/>
      <w:szCs w:val="22"/>
      <w:lang w:eastAsia="ar-SA" w:bidi="ar-SA"/>
    </w:rPr>
  </w:style>
  <w:style w:type="character" w:customStyle="1" w:styleId="a7">
    <w:name w:val="Символ сноски"/>
    <w:rsid w:val="00DD7832"/>
    <w:rPr>
      <w:vertAlign w:val="superscript"/>
    </w:rPr>
  </w:style>
  <w:style w:type="paragraph" w:customStyle="1" w:styleId="31">
    <w:name w:val="Основной текст с отступом 31"/>
    <w:basedOn w:val="a"/>
    <w:rsid w:val="00DD7832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footnote text"/>
    <w:basedOn w:val="a"/>
    <w:link w:val="a9"/>
    <w:rsid w:val="00DD78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rsid w:val="00DD7832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39"/>
    <w:rsid w:val="0015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2"/>
    <w:rsid w:val="00B86D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b"/>
    <w:rsid w:val="00B86D2E"/>
    <w:pPr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c">
    <w:name w:val="Основной текст + Полужирный"/>
    <w:basedOn w:val="ab"/>
    <w:rsid w:val="00B86D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d">
    <w:name w:val="Normal (Web)"/>
    <w:basedOn w:val="a"/>
    <w:uiPriority w:val="99"/>
    <w:unhideWhenUsed/>
    <w:rsid w:val="00B8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B86D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B86D2E"/>
    <w:pPr>
      <w:shd w:val="clear" w:color="auto" w:fill="FFFFFF"/>
      <w:spacing w:after="42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BD33F5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Style93">
    <w:name w:val="Style93"/>
    <w:basedOn w:val="a"/>
    <w:uiPriority w:val="99"/>
    <w:rsid w:val="00BD33F5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basedOn w:val="a0"/>
    <w:uiPriority w:val="99"/>
    <w:rsid w:val="00BD33F5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body">
    <w:name w:val="body"/>
    <w:basedOn w:val="a"/>
    <w:rsid w:val="0041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Заголовок №3 + Не полужирный"/>
    <w:basedOn w:val="3"/>
    <w:rsid w:val="007830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e">
    <w:name w:val="header"/>
    <w:basedOn w:val="a"/>
    <w:link w:val="af"/>
    <w:uiPriority w:val="99"/>
    <w:semiHidden/>
    <w:unhideWhenUsed/>
    <w:rsid w:val="00B5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530F5"/>
  </w:style>
  <w:style w:type="paragraph" w:styleId="af0">
    <w:name w:val="footer"/>
    <w:basedOn w:val="a"/>
    <w:link w:val="af1"/>
    <w:uiPriority w:val="99"/>
    <w:unhideWhenUsed/>
    <w:rsid w:val="00B5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530F5"/>
  </w:style>
  <w:style w:type="character" w:styleId="af2">
    <w:name w:val="line number"/>
    <w:basedOn w:val="a0"/>
    <w:uiPriority w:val="99"/>
    <w:semiHidden/>
    <w:unhideWhenUsed/>
    <w:rsid w:val="00AF3918"/>
  </w:style>
  <w:style w:type="paragraph" w:customStyle="1" w:styleId="Default">
    <w:name w:val="Default"/>
    <w:rsid w:val="00836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8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7531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0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4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8017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053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2652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693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499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366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83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392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8380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097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264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936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31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00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5799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255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421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2857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14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9612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831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5687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045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274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206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5529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375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4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97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5648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3418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9345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33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202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7657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9336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38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901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101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0369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9691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3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104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654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060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267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075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3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57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87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109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128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379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200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537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0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44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6664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088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7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740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4930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499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929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52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87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061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216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3628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340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27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512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7490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886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677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499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063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6960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0696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4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8509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3609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7816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5287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9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9495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0470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93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2196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960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840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609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19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7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4788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08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7851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8654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378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3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908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2984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38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837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5449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52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1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267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0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87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1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5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2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8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9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5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8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27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9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2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1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8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5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4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0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22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0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4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8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1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09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6949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36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97272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1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3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7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34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89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4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5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2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1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7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1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3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77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52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8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5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0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0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68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2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97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60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0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91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9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8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90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2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3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5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25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05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7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80659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83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30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1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68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8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1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0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0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57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64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56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9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78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1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3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19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4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8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8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91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48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1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6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7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2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59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8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64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8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59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99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7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3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8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19948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4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3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1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8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9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3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7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7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9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90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1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7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0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3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7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5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0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63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1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9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99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5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9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56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8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8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8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4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1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72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8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5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2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56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6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2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9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8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87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2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97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0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61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23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9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7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9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1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4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9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89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9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04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52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8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7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2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34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61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7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40086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0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7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01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0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0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8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85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2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44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33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5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54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23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4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1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8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17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26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3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7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1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26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34492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5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4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88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4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05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9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7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9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6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4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2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14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84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9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45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85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3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8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4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9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4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5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04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3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47836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91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6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1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63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9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1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8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68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00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37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2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7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24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46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1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79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9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13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8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37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66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5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9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51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64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43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93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30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62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7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03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4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7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6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93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23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9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88042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1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4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1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1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66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6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92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22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9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0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6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26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7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9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70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90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7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2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5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39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84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99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87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92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1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28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9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06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07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6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2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46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35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5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60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2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0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65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3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58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4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9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3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33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51124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7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3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5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69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1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35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2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6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0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5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31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1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9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5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26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84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67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6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4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4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14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7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3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7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1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634920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33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4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1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3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0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15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46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83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9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5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5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85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69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37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7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34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9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18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2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2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27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81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0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9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26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5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3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32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0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92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1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64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64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5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7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63001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9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64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0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0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50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5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4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40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7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8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4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3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6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5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78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8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8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1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6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36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1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03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30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5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63493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5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9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1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2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0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4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6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71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3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7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2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28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6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3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5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2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5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9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97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9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27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2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7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1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5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11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7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6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42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8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03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9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34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9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0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93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06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0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3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4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10122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4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50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7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48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66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66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16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9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44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89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0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1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2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2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8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94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6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2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19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07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0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2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72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13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20FF2-246C-49B1-BFBA-B52603D9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1</Pages>
  <Words>8804</Words>
  <Characters>50188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2015-08-01T11:03:00Z</cp:lastPrinted>
  <dcterms:created xsi:type="dcterms:W3CDTF">2015-06-21T17:35:00Z</dcterms:created>
  <dcterms:modified xsi:type="dcterms:W3CDTF">2019-11-26T03:36:00Z</dcterms:modified>
</cp:coreProperties>
</file>